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41" w:rsidRDefault="005E5F41" w:rsidP="0040765B">
      <w:pPr>
        <w:spacing w:line="360" w:lineRule="auto"/>
        <w:ind w:firstLine="0"/>
        <w:jc w:val="center"/>
        <w:rPr>
          <w:rFonts w:ascii="Times New Roman" w:hAnsi="Times New Roman"/>
        </w:rPr>
      </w:pPr>
      <w:bookmarkStart w:id="0" w:name="_GoBack"/>
      <w:bookmarkEnd w:id="0"/>
    </w:p>
    <w:p w:rsidR="003D5457" w:rsidRDefault="003D5457" w:rsidP="0040765B">
      <w:pPr>
        <w:pStyle w:val="Titolo1"/>
        <w:spacing w:before="0" w:after="0" w:line="360" w:lineRule="auto"/>
        <w:ind w:left="142" w:right="142"/>
        <w:jc w:val="center"/>
      </w:pPr>
      <w:r>
        <w:t>MODULO</w:t>
      </w:r>
      <w:r>
        <w:rPr>
          <w:spacing w:val="-5"/>
        </w:rPr>
        <w:t xml:space="preserve"> </w:t>
      </w:r>
      <w:r>
        <w:t>DI</w:t>
      </w:r>
      <w:r>
        <w:rPr>
          <w:spacing w:val="-9"/>
        </w:rPr>
        <w:t xml:space="preserve"> </w:t>
      </w:r>
      <w:r>
        <w:t>ADESIONE</w:t>
      </w:r>
      <w:r>
        <w:rPr>
          <w:spacing w:val="-6"/>
        </w:rPr>
        <w:t xml:space="preserve"> </w:t>
      </w:r>
      <w:r>
        <w:t>AL</w:t>
      </w:r>
      <w:r>
        <w:rPr>
          <w:spacing w:val="-6"/>
        </w:rPr>
        <w:t>L’ALBO FORNITORI</w:t>
      </w:r>
      <w:r w:rsidR="005616D8">
        <w:rPr>
          <w:spacing w:val="-6"/>
        </w:rPr>
        <w:t xml:space="preserve">                                                                                                 </w:t>
      </w:r>
      <w:r w:rsidR="000F285F">
        <w:t xml:space="preserve">DELLA </w:t>
      </w:r>
      <w:r>
        <w:t>RO.S.S. – ROAD SAFETY SERVICES SRL</w:t>
      </w:r>
    </w:p>
    <w:p w:rsidR="0040765B" w:rsidRDefault="0040765B" w:rsidP="0040765B">
      <w:pPr>
        <w:tabs>
          <w:tab w:val="left" w:pos="1862"/>
          <w:tab w:val="left" w:pos="2316"/>
          <w:tab w:val="left" w:pos="2373"/>
          <w:tab w:val="left" w:pos="2732"/>
          <w:tab w:val="left" w:pos="3004"/>
          <w:tab w:val="left" w:pos="3853"/>
          <w:tab w:val="left" w:pos="4270"/>
          <w:tab w:val="left" w:pos="4820"/>
          <w:tab w:val="left" w:pos="6664"/>
          <w:tab w:val="left" w:pos="7531"/>
        </w:tabs>
        <w:spacing w:line="360" w:lineRule="auto"/>
        <w:ind w:left="112" w:right="110"/>
        <w:jc w:val="both"/>
        <w:rPr>
          <w:sz w:val="24"/>
        </w:rPr>
      </w:pPr>
    </w:p>
    <w:p w:rsidR="003D5457" w:rsidRDefault="003D5457" w:rsidP="0040765B">
      <w:pPr>
        <w:tabs>
          <w:tab w:val="left" w:pos="1862"/>
          <w:tab w:val="left" w:pos="2316"/>
          <w:tab w:val="left" w:pos="2373"/>
          <w:tab w:val="left" w:pos="2732"/>
          <w:tab w:val="left" w:pos="3004"/>
          <w:tab w:val="left" w:pos="3853"/>
          <w:tab w:val="left" w:pos="4270"/>
          <w:tab w:val="left" w:pos="4820"/>
          <w:tab w:val="left" w:pos="6664"/>
          <w:tab w:val="left" w:pos="7531"/>
        </w:tabs>
        <w:spacing w:line="360" w:lineRule="auto"/>
        <w:ind w:left="112" w:right="110"/>
        <w:jc w:val="both"/>
      </w:pPr>
      <w:r w:rsidRPr="00BF26FF">
        <w:t>Il</w:t>
      </w:r>
      <w:r w:rsidR="0040765B" w:rsidRPr="00BF26FF">
        <w:t xml:space="preserve"> </w:t>
      </w:r>
      <w:r w:rsidRPr="00BF26FF">
        <w:t>sottoscritto______________</w:t>
      </w:r>
      <w:r w:rsidR="005616D8" w:rsidRPr="00BF26FF">
        <w:t>__________________________</w:t>
      </w:r>
      <w:r w:rsidR="00596628">
        <w:t>___________</w:t>
      </w:r>
      <w:r w:rsidR="005616D8" w:rsidRPr="00BF26FF">
        <w:t xml:space="preserve"> </w:t>
      </w:r>
      <w:r w:rsidRPr="00BF26FF">
        <w:t>nato il_____________</w:t>
      </w:r>
      <w:r w:rsidR="005616D8" w:rsidRPr="00BF26FF">
        <w:t xml:space="preserve"> </w:t>
      </w:r>
      <w:r w:rsidRPr="00BF26FF">
        <w:rPr>
          <w:spacing w:val="-10"/>
        </w:rPr>
        <w:t>a_____________________</w:t>
      </w:r>
      <w:r w:rsidR="005616D8" w:rsidRPr="00BF26FF">
        <w:rPr>
          <w:spacing w:val="-10"/>
        </w:rPr>
        <w:t>_________</w:t>
      </w:r>
      <w:r w:rsidRPr="00BF26FF">
        <w:rPr>
          <w:spacing w:val="-10"/>
        </w:rPr>
        <w:t>_</w:t>
      </w:r>
      <w:r w:rsidR="00596628">
        <w:rPr>
          <w:spacing w:val="-10"/>
        </w:rPr>
        <w:t>__</w:t>
      </w:r>
      <w:r w:rsidRPr="00BF26FF">
        <w:rPr>
          <w:spacing w:val="-10"/>
        </w:rPr>
        <w:t>_</w:t>
      </w:r>
      <w:r w:rsidR="00596628">
        <w:rPr>
          <w:spacing w:val="-10"/>
        </w:rPr>
        <w:t>___</w:t>
      </w:r>
      <w:r w:rsidRPr="00BF26FF">
        <w:t>(_</w:t>
      </w:r>
      <w:r w:rsidR="00596628">
        <w:t>_</w:t>
      </w:r>
      <w:r w:rsidRPr="00BF26FF">
        <w:t xml:space="preserve">_), in qualità di </w:t>
      </w:r>
      <w:r w:rsidR="005616D8" w:rsidRPr="00BF26FF">
        <w:t>(professionista/legale rappresentante) ___________________________</w:t>
      </w:r>
      <w:r w:rsidR="00596628">
        <w:t>________</w:t>
      </w:r>
      <w:r w:rsidR="005616D8" w:rsidRPr="00BF26FF">
        <w:t>_</w:t>
      </w:r>
      <w:r w:rsidRPr="00BF26FF">
        <w:t xml:space="preserve"> della </w:t>
      </w:r>
      <w:r w:rsidRPr="00BF26FF">
        <w:rPr>
          <w:spacing w:val="-2"/>
        </w:rPr>
        <w:t>società/impresa_____________________________</w:t>
      </w:r>
      <w:r w:rsidR="00596628">
        <w:rPr>
          <w:spacing w:val="-2"/>
        </w:rPr>
        <w:t>__</w:t>
      </w:r>
      <w:r w:rsidR="005616D8" w:rsidRPr="00BF26FF">
        <w:rPr>
          <w:spacing w:val="-2"/>
        </w:rPr>
        <w:t xml:space="preserve"> </w:t>
      </w:r>
      <w:r w:rsidRPr="00BF26FF">
        <w:t>con sede</w:t>
      </w:r>
      <w:r w:rsidR="0036187B" w:rsidRPr="00BF26FF">
        <w:t xml:space="preserve"> legale</w:t>
      </w:r>
      <w:r w:rsidRPr="00BF26FF">
        <w:t xml:space="preserve"> in</w:t>
      </w:r>
      <w:r w:rsidR="00596628">
        <w:t>___________________________________________________________________</w:t>
      </w:r>
      <w:r w:rsidR="005616D8" w:rsidRPr="00BF26FF">
        <w:t xml:space="preserve"> </w:t>
      </w:r>
      <w:r w:rsidRPr="00BF26FF">
        <w:t>iscritta al Registro delle Imprese di</w:t>
      </w:r>
      <w:r w:rsidR="005616D8" w:rsidRPr="00BF26FF">
        <w:t xml:space="preserve"> __________________</w:t>
      </w:r>
      <w:r w:rsidR="00797006" w:rsidRPr="00BF26FF">
        <w:t>_</w:t>
      </w:r>
      <w:r w:rsidR="00596628">
        <w:t>________</w:t>
      </w:r>
      <w:r w:rsidR="00797006" w:rsidRPr="00BF26FF">
        <w:t>_</w:t>
      </w:r>
      <w:r w:rsidR="005616D8" w:rsidRPr="00BF26FF">
        <w:t xml:space="preserve"> </w:t>
      </w:r>
      <w:r w:rsidRPr="00BF26FF">
        <w:t>al n.________________</w:t>
      </w:r>
      <w:r w:rsidR="00596628">
        <w:t xml:space="preserve">_____ </w:t>
      </w:r>
      <w:r w:rsidRPr="00BF26FF">
        <w:t>con codice fiscale n.________________________</w:t>
      </w:r>
      <w:r w:rsidR="00596628">
        <w:t xml:space="preserve">_____ </w:t>
      </w:r>
      <w:r w:rsidRPr="00BF26FF">
        <w:t>partita I.V.A.______________</w:t>
      </w:r>
      <w:r w:rsidR="005616D8" w:rsidRPr="00BF26FF">
        <w:t>_____________</w:t>
      </w:r>
      <w:r w:rsidR="00596628">
        <w:t>_</w:t>
      </w:r>
    </w:p>
    <w:p w:rsidR="003D5457" w:rsidRPr="00BF26FF" w:rsidRDefault="003D5457" w:rsidP="0040765B">
      <w:pPr>
        <w:spacing w:line="360" w:lineRule="auto"/>
        <w:rPr>
          <w:sz w:val="20"/>
        </w:rPr>
      </w:pPr>
    </w:p>
    <w:p w:rsidR="003D5457" w:rsidRPr="00BF26FF" w:rsidRDefault="003D5457" w:rsidP="0040765B">
      <w:pPr>
        <w:spacing w:line="360" w:lineRule="auto"/>
        <w:ind w:firstLine="0"/>
        <w:jc w:val="center"/>
        <w:rPr>
          <w:i/>
        </w:rPr>
      </w:pPr>
      <w:r w:rsidRPr="00BF26FF">
        <w:rPr>
          <w:i/>
        </w:rPr>
        <w:t>ai sensi degli artt. 46 e</w:t>
      </w:r>
      <w:r w:rsidRPr="00BF26FF">
        <w:rPr>
          <w:i/>
          <w:spacing w:val="-2"/>
        </w:rPr>
        <w:t xml:space="preserve"> </w:t>
      </w:r>
      <w:r w:rsidRPr="00BF26FF">
        <w:rPr>
          <w:i/>
        </w:rPr>
        <w:t>47 del D.P.R. n. 445 del 28.12.2000 e</w:t>
      </w:r>
      <w:r w:rsidRPr="00BF26FF">
        <w:rPr>
          <w:i/>
          <w:spacing w:val="-2"/>
        </w:rPr>
        <w:t xml:space="preserve"> </w:t>
      </w:r>
      <w:r w:rsidRPr="00BF26FF">
        <w:rPr>
          <w:i/>
        </w:rPr>
        <w:t>s.m.i., pienamente</w:t>
      </w:r>
      <w:r w:rsidRPr="00BF26FF">
        <w:rPr>
          <w:i/>
          <w:spacing w:val="-2"/>
        </w:rPr>
        <w:t xml:space="preserve"> </w:t>
      </w:r>
      <w:r w:rsidRPr="00BF26FF">
        <w:rPr>
          <w:i/>
        </w:rPr>
        <w:t>consapevole delle sanzioni</w:t>
      </w:r>
      <w:r w:rsidRPr="00BF26FF">
        <w:rPr>
          <w:i/>
          <w:spacing w:val="-9"/>
        </w:rPr>
        <w:t xml:space="preserve"> </w:t>
      </w:r>
      <w:r w:rsidRPr="00BF26FF">
        <w:rPr>
          <w:i/>
        </w:rPr>
        <w:t>penali</w:t>
      </w:r>
      <w:r w:rsidRPr="00BF26FF">
        <w:rPr>
          <w:i/>
          <w:spacing w:val="-12"/>
        </w:rPr>
        <w:t xml:space="preserve"> </w:t>
      </w:r>
      <w:r w:rsidRPr="00BF26FF">
        <w:rPr>
          <w:i/>
        </w:rPr>
        <w:t>previste</w:t>
      </w:r>
      <w:r w:rsidRPr="00BF26FF">
        <w:rPr>
          <w:i/>
          <w:spacing w:val="-15"/>
        </w:rPr>
        <w:t xml:space="preserve"> </w:t>
      </w:r>
      <w:r w:rsidRPr="00BF26FF">
        <w:rPr>
          <w:i/>
        </w:rPr>
        <w:t>dall’art.</w:t>
      </w:r>
      <w:r w:rsidRPr="00BF26FF">
        <w:rPr>
          <w:i/>
          <w:spacing w:val="-14"/>
        </w:rPr>
        <w:t xml:space="preserve"> </w:t>
      </w:r>
      <w:r w:rsidRPr="00BF26FF">
        <w:rPr>
          <w:i/>
        </w:rPr>
        <w:t>76</w:t>
      </w:r>
      <w:r w:rsidRPr="00BF26FF">
        <w:rPr>
          <w:i/>
          <w:spacing w:val="-12"/>
        </w:rPr>
        <w:t xml:space="preserve"> </w:t>
      </w:r>
      <w:r w:rsidRPr="00BF26FF">
        <w:rPr>
          <w:i/>
        </w:rPr>
        <w:t>del</w:t>
      </w:r>
      <w:r w:rsidRPr="00BF26FF">
        <w:rPr>
          <w:i/>
          <w:spacing w:val="-12"/>
        </w:rPr>
        <w:t xml:space="preserve"> </w:t>
      </w:r>
      <w:r w:rsidRPr="00BF26FF">
        <w:rPr>
          <w:i/>
        </w:rPr>
        <w:t>citato</w:t>
      </w:r>
      <w:r w:rsidRPr="00BF26FF">
        <w:rPr>
          <w:i/>
          <w:spacing w:val="-12"/>
        </w:rPr>
        <w:t xml:space="preserve"> </w:t>
      </w:r>
      <w:r w:rsidRPr="00BF26FF">
        <w:rPr>
          <w:i/>
        </w:rPr>
        <w:t>D.P.R.,</w:t>
      </w:r>
      <w:r w:rsidRPr="00BF26FF">
        <w:rPr>
          <w:i/>
          <w:spacing w:val="-12"/>
        </w:rPr>
        <w:t xml:space="preserve"> </w:t>
      </w:r>
      <w:r w:rsidRPr="00BF26FF">
        <w:rPr>
          <w:i/>
        </w:rPr>
        <w:t>per</w:t>
      </w:r>
      <w:r w:rsidRPr="00BF26FF">
        <w:rPr>
          <w:i/>
          <w:spacing w:val="-14"/>
        </w:rPr>
        <w:t xml:space="preserve"> </w:t>
      </w:r>
      <w:r w:rsidRPr="00BF26FF">
        <w:rPr>
          <w:i/>
        </w:rPr>
        <w:t>le</w:t>
      </w:r>
      <w:r w:rsidRPr="00BF26FF">
        <w:rPr>
          <w:i/>
          <w:spacing w:val="-11"/>
        </w:rPr>
        <w:t xml:space="preserve"> </w:t>
      </w:r>
      <w:r w:rsidRPr="00BF26FF">
        <w:rPr>
          <w:i/>
        </w:rPr>
        <w:t>ipotesi</w:t>
      </w:r>
      <w:r w:rsidRPr="00BF26FF">
        <w:rPr>
          <w:i/>
          <w:spacing w:val="-12"/>
        </w:rPr>
        <w:t xml:space="preserve"> </w:t>
      </w:r>
      <w:r w:rsidRPr="00BF26FF">
        <w:rPr>
          <w:i/>
        </w:rPr>
        <w:t>di</w:t>
      </w:r>
      <w:r w:rsidRPr="00BF26FF">
        <w:rPr>
          <w:i/>
          <w:spacing w:val="-12"/>
        </w:rPr>
        <w:t xml:space="preserve"> </w:t>
      </w:r>
      <w:r w:rsidRPr="00BF26FF">
        <w:rPr>
          <w:i/>
        </w:rPr>
        <w:t>falsità</w:t>
      </w:r>
      <w:r w:rsidRPr="00BF26FF">
        <w:rPr>
          <w:i/>
          <w:spacing w:val="-14"/>
        </w:rPr>
        <w:t xml:space="preserve"> </w:t>
      </w:r>
      <w:r w:rsidRPr="00BF26FF">
        <w:rPr>
          <w:i/>
        </w:rPr>
        <w:t>in</w:t>
      </w:r>
      <w:r w:rsidRPr="00BF26FF">
        <w:rPr>
          <w:i/>
          <w:spacing w:val="-10"/>
        </w:rPr>
        <w:t xml:space="preserve"> </w:t>
      </w:r>
      <w:r w:rsidRPr="00BF26FF">
        <w:rPr>
          <w:i/>
        </w:rPr>
        <w:t>atti</w:t>
      </w:r>
      <w:r w:rsidRPr="00BF26FF">
        <w:rPr>
          <w:i/>
          <w:spacing w:val="-14"/>
        </w:rPr>
        <w:t xml:space="preserve"> </w:t>
      </w:r>
      <w:r w:rsidRPr="00BF26FF">
        <w:rPr>
          <w:i/>
        </w:rPr>
        <w:t>e</w:t>
      </w:r>
      <w:r w:rsidRPr="00BF26FF">
        <w:rPr>
          <w:i/>
          <w:spacing w:val="-12"/>
        </w:rPr>
        <w:t xml:space="preserve"> </w:t>
      </w:r>
      <w:r w:rsidRPr="00BF26FF">
        <w:rPr>
          <w:i/>
        </w:rPr>
        <w:t>dichiarazioni mendaci ivi indicate, sotto la propria responsabilità</w:t>
      </w:r>
    </w:p>
    <w:p w:rsidR="007629E8" w:rsidRPr="00BF26FF" w:rsidRDefault="007629E8" w:rsidP="0040765B">
      <w:pPr>
        <w:spacing w:line="360" w:lineRule="auto"/>
        <w:ind w:firstLine="0"/>
        <w:jc w:val="center"/>
        <w:rPr>
          <w:i/>
        </w:rPr>
      </w:pPr>
    </w:p>
    <w:p w:rsidR="007629E8" w:rsidRDefault="007629E8" w:rsidP="007629E8">
      <w:pPr>
        <w:spacing w:line="360" w:lineRule="auto"/>
        <w:ind w:firstLine="0"/>
        <w:jc w:val="center"/>
        <w:rPr>
          <w:b/>
        </w:rPr>
      </w:pPr>
      <w:r w:rsidRPr="00BF26FF">
        <w:rPr>
          <w:b/>
        </w:rPr>
        <w:t>CHIEDE</w:t>
      </w:r>
    </w:p>
    <w:p w:rsidR="00596628" w:rsidRPr="00596628" w:rsidRDefault="00596628" w:rsidP="007629E8">
      <w:pPr>
        <w:spacing w:line="360" w:lineRule="auto"/>
        <w:ind w:firstLine="0"/>
        <w:jc w:val="center"/>
        <w:rPr>
          <w:b/>
          <w:sz w:val="10"/>
        </w:rPr>
      </w:pPr>
    </w:p>
    <w:p w:rsidR="003D5457" w:rsidRPr="00BF26FF" w:rsidRDefault="007629E8" w:rsidP="007629E8">
      <w:pPr>
        <w:spacing w:line="360" w:lineRule="auto"/>
        <w:ind w:firstLine="426"/>
      </w:pPr>
      <w:r w:rsidRPr="00BF26FF">
        <w:t>Di essere iscritto all’albo fornitori della RO.S.S. – Road Safety Services Srl</w:t>
      </w:r>
    </w:p>
    <w:p w:rsidR="007629E8" w:rsidRPr="00BF26FF" w:rsidRDefault="007629E8" w:rsidP="0040765B">
      <w:pPr>
        <w:spacing w:line="360" w:lineRule="auto"/>
        <w:rPr>
          <w:b/>
        </w:rPr>
      </w:pPr>
    </w:p>
    <w:p w:rsidR="003D5457" w:rsidRDefault="003D5457" w:rsidP="0040765B">
      <w:pPr>
        <w:spacing w:line="360" w:lineRule="auto"/>
        <w:ind w:firstLine="0"/>
        <w:jc w:val="center"/>
        <w:rPr>
          <w:b/>
          <w:spacing w:val="-2"/>
        </w:rPr>
      </w:pPr>
      <w:r w:rsidRPr="00BF26FF">
        <w:rPr>
          <w:b/>
        </w:rPr>
        <w:t>ATTESTA</w:t>
      </w:r>
      <w:r w:rsidRPr="00BF26FF">
        <w:rPr>
          <w:b/>
          <w:spacing w:val="1"/>
        </w:rPr>
        <w:t xml:space="preserve"> </w:t>
      </w:r>
      <w:r w:rsidRPr="00BF26FF">
        <w:rPr>
          <w:b/>
        </w:rPr>
        <w:t>E</w:t>
      </w:r>
      <w:r w:rsidRPr="00BF26FF">
        <w:rPr>
          <w:b/>
          <w:spacing w:val="2"/>
        </w:rPr>
        <w:t xml:space="preserve"> </w:t>
      </w:r>
      <w:r w:rsidRPr="00BF26FF">
        <w:rPr>
          <w:b/>
          <w:spacing w:val="-2"/>
        </w:rPr>
        <w:t>DICHIARA</w:t>
      </w:r>
    </w:p>
    <w:p w:rsidR="00596628" w:rsidRPr="00596628" w:rsidRDefault="00596628" w:rsidP="0040765B">
      <w:pPr>
        <w:spacing w:line="360" w:lineRule="auto"/>
        <w:ind w:firstLine="0"/>
        <w:jc w:val="center"/>
        <w:rPr>
          <w:b/>
          <w:sz w:val="10"/>
        </w:rPr>
      </w:pPr>
    </w:p>
    <w:p w:rsidR="00953339" w:rsidRPr="00BF26FF" w:rsidRDefault="003D5457" w:rsidP="007629E8">
      <w:pPr>
        <w:pStyle w:val="Paragrafoelenco"/>
        <w:widowControl w:val="0"/>
        <w:numPr>
          <w:ilvl w:val="1"/>
          <w:numId w:val="15"/>
        </w:numPr>
        <w:tabs>
          <w:tab w:val="left" w:pos="426"/>
        </w:tabs>
        <w:autoSpaceDE w:val="0"/>
        <w:autoSpaceDN w:val="0"/>
        <w:spacing w:line="360" w:lineRule="auto"/>
        <w:ind w:left="426" w:right="254" w:hanging="284"/>
        <w:contextualSpacing w:val="0"/>
      </w:pPr>
      <w:r w:rsidRPr="00BF26FF">
        <w:t>di</w:t>
      </w:r>
      <w:r w:rsidRPr="00BF26FF">
        <w:rPr>
          <w:spacing w:val="72"/>
        </w:rPr>
        <w:t xml:space="preserve"> </w:t>
      </w:r>
      <w:r w:rsidRPr="00BF26FF">
        <w:t>aver</w:t>
      </w:r>
      <w:r w:rsidRPr="00BF26FF">
        <w:rPr>
          <w:spacing w:val="72"/>
        </w:rPr>
        <w:t xml:space="preserve"> </w:t>
      </w:r>
      <w:r w:rsidRPr="00BF26FF">
        <w:t>preso</w:t>
      </w:r>
      <w:r w:rsidRPr="00BF26FF">
        <w:rPr>
          <w:spacing w:val="72"/>
        </w:rPr>
        <w:t xml:space="preserve"> </w:t>
      </w:r>
      <w:r w:rsidRPr="00BF26FF">
        <w:t>visione,</w:t>
      </w:r>
      <w:r w:rsidRPr="00BF26FF">
        <w:rPr>
          <w:spacing w:val="74"/>
        </w:rPr>
        <w:t xml:space="preserve"> </w:t>
      </w:r>
      <w:r w:rsidRPr="00BF26FF">
        <w:t>di</w:t>
      </w:r>
      <w:r w:rsidRPr="00BF26FF">
        <w:rPr>
          <w:spacing w:val="72"/>
        </w:rPr>
        <w:t xml:space="preserve"> </w:t>
      </w:r>
      <w:r w:rsidRPr="00BF26FF">
        <w:t>conoscere,</w:t>
      </w:r>
      <w:r w:rsidRPr="00BF26FF">
        <w:rPr>
          <w:spacing w:val="72"/>
        </w:rPr>
        <w:t xml:space="preserve"> </w:t>
      </w:r>
      <w:r w:rsidRPr="00BF26FF">
        <w:t>accettare</w:t>
      </w:r>
      <w:r w:rsidRPr="00BF26FF">
        <w:rPr>
          <w:spacing w:val="73"/>
        </w:rPr>
        <w:t xml:space="preserve"> </w:t>
      </w:r>
      <w:r w:rsidRPr="00BF26FF">
        <w:t>e</w:t>
      </w:r>
      <w:r w:rsidRPr="00BF26FF">
        <w:rPr>
          <w:spacing w:val="72"/>
        </w:rPr>
        <w:t xml:space="preserve"> </w:t>
      </w:r>
      <w:r w:rsidRPr="00BF26FF">
        <w:t>sottoscrivere</w:t>
      </w:r>
      <w:r w:rsidRPr="00BF26FF">
        <w:rPr>
          <w:spacing w:val="73"/>
        </w:rPr>
        <w:t xml:space="preserve"> </w:t>
      </w:r>
      <w:r w:rsidRPr="00BF26FF">
        <w:t>incondizionatamente</w:t>
      </w:r>
      <w:r w:rsidRPr="00BF26FF">
        <w:rPr>
          <w:spacing w:val="72"/>
        </w:rPr>
        <w:t xml:space="preserve"> </w:t>
      </w:r>
      <w:r w:rsidRPr="00BF26FF">
        <w:t>tutte</w:t>
      </w:r>
      <w:r w:rsidRPr="00BF26FF">
        <w:rPr>
          <w:spacing w:val="72"/>
        </w:rPr>
        <w:t xml:space="preserve"> </w:t>
      </w:r>
      <w:r w:rsidRPr="00BF26FF">
        <w:t>le disposizioni e prescrizioni contenute nei Regolamento</w:t>
      </w:r>
      <w:r w:rsidRPr="00BF26FF">
        <w:rPr>
          <w:spacing w:val="-1"/>
        </w:rPr>
        <w:t xml:space="preserve"> </w:t>
      </w:r>
      <w:r w:rsidRPr="00BF26FF">
        <w:t>Albo Fornitori</w:t>
      </w:r>
      <w:r w:rsidR="005616D8" w:rsidRPr="00BF26FF">
        <w:t xml:space="preserve"> della RO.S.S. – Road Safety Services Srl;</w:t>
      </w:r>
    </w:p>
    <w:p w:rsidR="003D5457" w:rsidRPr="00BF26FF" w:rsidRDefault="003D5457" w:rsidP="007629E8">
      <w:pPr>
        <w:pStyle w:val="Corpotesto"/>
        <w:tabs>
          <w:tab w:val="left" w:pos="426"/>
        </w:tabs>
        <w:spacing w:after="0" w:line="360" w:lineRule="auto"/>
        <w:ind w:left="426" w:hanging="284"/>
        <w:rPr>
          <w:sz w:val="18"/>
        </w:rPr>
      </w:pPr>
    </w:p>
    <w:p w:rsidR="003D5457" w:rsidRPr="00BF26FF" w:rsidRDefault="003D5457" w:rsidP="007629E8">
      <w:pPr>
        <w:pStyle w:val="Paragrafoelenco"/>
        <w:widowControl w:val="0"/>
        <w:numPr>
          <w:ilvl w:val="0"/>
          <w:numId w:val="15"/>
        </w:numPr>
        <w:tabs>
          <w:tab w:val="left" w:pos="426"/>
        </w:tabs>
        <w:autoSpaceDE w:val="0"/>
        <w:autoSpaceDN w:val="0"/>
        <w:spacing w:line="360" w:lineRule="auto"/>
        <w:ind w:left="426" w:right="253"/>
        <w:contextualSpacing w:val="0"/>
      </w:pPr>
      <w:r w:rsidRPr="00BF26FF">
        <w:t>di</w:t>
      </w:r>
      <w:r w:rsidRPr="00BF26FF">
        <w:rPr>
          <w:spacing w:val="-3"/>
        </w:rPr>
        <w:t xml:space="preserve"> </w:t>
      </w:r>
      <w:r w:rsidRPr="00BF26FF">
        <w:t>avere</w:t>
      </w:r>
      <w:r w:rsidRPr="00BF26FF">
        <w:rPr>
          <w:spacing w:val="-3"/>
        </w:rPr>
        <w:t xml:space="preserve"> </w:t>
      </w:r>
      <w:r w:rsidRPr="00BF26FF">
        <w:t>preso</w:t>
      </w:r>
      <w:r w:rsidRPr="00BF26FF">
        <w:rPr>
          <w:spacing w:val="-3"/>
        </w:rPr>
        <w:t xml:space="preserve"> </w:t>
      </w:r>
      <w:r w:rsidRPr="00BF26FF">
        <w:t>visione,</w:t>
      </w:r>
      <w:r w:rsidRPr="00BF26FF">
        <w:rPr>
          <w:spacing w:val="-6"/>
        </w:rPr>
        <w:t xml:space="preserve"> </w:t>
      </w:r>
      <w:r w:rsidRPr="00BF26FF">
        <w:t>di</w:t>
      </w:r>
      <w:r w:rsidRPr="00BF26FF">
        <w:rPr>
          <w:spacing w:val="-1"/>
        </w:rPr>
        <w:t xml:space="preserve"> </w:t>
      </w:r>
      <w:r w:rsidRPr="00BF26FF">
        <w:t>conoscere,</w:t>
      </w:r>
      <w:r w:rsidRPr="00BF26FF">
        <w:rPr>
          <w:spacing w:val="-6"/>
        </w:rPr>
        <w:t xml:space="preserve"> </w:t>
      </w:r>
      <w:r w:rsidRPr="00BF26FF">
        <w:t>accettare</w:t>
      </w:r>
      <w:r w:rsidRPr="00BF26FF">
        <w:rPr>
          <w:spacing w:val="-4"/>
        </w:rPr>
        <w:t xml:space="preserve"> </w:t>
      </w:r>
      <w:r w:rsidRPr="00BF26FF">
        <w:t>e</w:t>
      </w:r>
      <w:r w:rsidRPr="00BF26FF">
        <w:rPr>
          <w:spacing w:val="-3"/>
        </w:rPr>
        <w:t xml:space="preserve"> </w:t>
      </w:r>
      <w:r w:rsidRPr="00BF26FF">
        <w:t>sottoscrivere</w:t>
      </w:r>
      <w:r w:rsidRPr="00BF26FF">
        <w:rPr>
          <w:spacing w:val="-6"/>
        </w:rPr>
        <w:t xml:space="preserve"> </w:t>
      </w:r>
      <w:r w:rsidRPr="00BF26FF">
        <w:t>le</w:t>
      </w:r>
      <w:r w:rsidRPr="00BF26FF">
        <w:rPr>
          <w:spacing w:val="-2"/>
        </w:rPr>
        <w:t xml:space="preserve"> </w:t>
      </w:r>
      <w:r w:rsidRPr="00BF26FF">
        <w:t>prescrizioni</w:t>
      </w:r>
      <w:r w:rsidRPr="00BF26FF">
        <w:rPr>
          <w:spacing w:val="-3"/>
        </w:rPr>
        <w:t xml:space="preserve"> </w:t>
      </w:r>
      <w:r w:rsidRPr="00BF26FF">
        <w:t>contenute</w:t>
      </w:r>
      <w:r w:rsidRPr="00BF26FF">
        <w:rPr>
          <w:spacing w:val="-3"/>
        </w:rPr>
        <w:t xml:space="preserve"> </w:t>
      </w:r>
      <w:r w:rsidRPr="00BF26FF">
        <w:t>nel</w:t>
      </w:r>
      <w:r w:rsidRPr="00BF26FF">
        <w:rPr>
          <w:spacing w:val="-5"/>
        </w:rPr>
        <w:t xml:space="preserve"> </w:t>
      </w:r>
      <w:r w:rsidRPr="00BF26FF">
        <w:t>Codice Etico</w:t>
      </w:r>
      <w:r w:rsidRPr="00BF26FF">
        <w:rPr>
          <w:b/>
          <w:i/>
        </w:rPr>
        <w:t xml:space="preserve"> </w:t>
      </w:r>
      <w:r w:rsidRPr="00BF26FF">
        <w:t xml:space="preserve">adottato da RO.S.S. – Road Safety Services Srl (pubblicato sul sito </w:t>
      </w:r>
      <w:r w:rsidRPr="00BF26FF">
        <w:rPr>
          <w:color w:val="0070BF"/>
          <w:sz w:val="20"/>
        </w:rPr>
        <w:t>https://roadsafetyservices.it/codice-etico/</w:t>
      </w:r>
      <w:r w:rsidRPr="00BF26FF">
        <w:t>);</w:t>
      </w:r>
    </w:p>
    <w:p w:rsidR="003D5457" w:rsidRPr="00BF26FF" w:rsidRDefault="003D5457" w:rsidP="007629E8">
      <w:pPr>
        <w:pStyle w:val="Corpotesto"/>
        <w:tabs>
          <w:tab w:val="left" w:pos="426"/>
        </w:tabs>
        <w:spacing w:after="0" w:line="360" w:lineRule="auto"/>
        <w:ind w:left="426" w:hanging="284"/>
        <w:rPr>
          <w:sz w:val="18"/>
        </w:rPr>
      </w:pPr>
    </w:p>
    <w:p w:rsidR="00FE3A03" w:rsidRPr="00BF26FF" w:rsidRDefault="0040765B" w:rsidP="007629E8">
      <w:pPr>
        <w:pStyle w:val="Paragrafoelenco"/>
        <w:widowControl w:val="0"/>
        <w:numPr>
          <w:ilvl w:val="0"/>
          <w:numId w:val="15"/>
        </w:numPr>
        <w:tabs>
          <w:tab w:val="left" w:pos="426"/>
        </w:tabs>
        <w:autoSpaceDE w:val="0"/>
        <w:autoSpaceDN w:val="0"/>
        <w:spacing w:line="360" w:lineRule="auto"/>
        <w:ind w:left="426" w:right="253"/>
        <w:contextualSpacing w:val="0"/>
      </w:pPr>
      <w:r w:rsidRPr="00BF26FF">
        <w:t>di</w:t>
      </w:r>
      <w:r w:rsidRPr="00BF26FF">
        <w:rPr>
          <w:spacing w:val="-3"/>
        </w:rPr>
        <w:t xml:space="preserve"> </w:t>
      </w:r>
      <w:r w:rsidRPr="00BF26FF">
        <w:t>avere</w:t>
      </w:r>
      <w:r w:rsidRPr="00BF26FF">
        <w:rPr>
          <w:spacing w:val="-3"/>
        </w:rPr>
        <w:t xml:space="preserve"> </w:t>
      </w:r>
      <w:r w:rsidRPr="00BF26FF">
        <w:t>preso</w:t>
      </w:r>
      <w:r w:rsidRPr="00BF26FF">
        <w:rPr>
          <w:spacing w:val="-3"/>
        </w:rPr>
        <w:t xml:space="preserve"> </w:t>
      </w:r>
      <w:r w:rsidRPr="00BF26FF">
        <w:t>visione,</w:t>
      </w:r>
      <w:r w:rsidRPr="00BF26FF">
        <w:rPr>
          <w:spacing w:val="-6"/>
        </w:rPr>
        <w:t xml:space="preserve"> </w:t>
      </w:r>
      <w:r w:rsidRPr="00BF26FF">
        <w:t>di</w:t>
      </w:r>
      <w:r w:rsidRPr="00BF26FF">
        <w:rPr>
          <w:spacing w:val="-1"/>
        </w:rPr>
        <w:t xml:space="preserve"> </w:t>
      </w:r>
      <w:r w:rsidRPr="00BF26FF">
        <w:t>conoscere,</w:t>
      </w:r>
      <w:r w:rsidRPr="00BF26FF">
        <w:rPr>
          <w:spacing w:val="-6"/>
        </w:rPr>
        <w:t xml:space="preserve"> </w:t>
      </w:r>
      <w:r w:rsidRPr="00BF26FF">
        <w:t>accettare</w:t>
      </w:r>
      <w:r w:rsidRPr="00BF26FF">
        <w:rPr>
          <w:spacing w:val="-4"/>
        </w:rPr>
        <w:t xml:space="preserve"> </w:t>
      </w:r>
      <w:r w:rsidRPr="00BF26FF">
        <w:t>e</w:t>
      </w:r>
      <w:r w:rsidRPr="00BF26FF">
        <w:rPr>
          <w:spacing w:val="-3"/>
        </w:rPr>
        <w:t xml:space="preserve"> </w:t>
      </w:r>
      <w:r w:rsidRPr="00BF26FF">
        <w:t>sottoscrivere</w:t>
      </w:r>
      <w:r w:rsidR="003D5457" w:rsidRPr="00BF26FF">
        <w:t xml:space="preserve"> le prescrizioni contenute nel Modello di Organizzazione Gestione</w:t>
      </w:r>
      <w:r w:rsidR="003D5457" w:rsidRPr="00BF26FF">
        <w:rPr>
          <w:spacing w:val="-5"/>
        </w:rPr>
        <w:t xml:space="preserve"> </w:t>
      </w:r>
      <w:r w:rsidR="003D5457" w:rsidRPr="00BF26FF">
        <w:t>e</w:t>
      </w:r>
      <w:r w:rsidR="003D5457" w:rsidRPr="00BF26FF">
        <w:rPr>
          <w:spacing w:val="-2"/>
        </w:rPr>
        <w:t xml:space="preserve"> </w:t>
      </w:r>
      <w:r w:rsidR="003D5457" w:rsidRPr="00BF26FF">
        <w:t xml:space="preserve">Controllo </w:t>
      </w:r>
      <w:r w:rsidR="003D5457" w:rsidRPr="00BF26FF">
        <w:rPr>
          <w:i/>
        </w:rPr>
        <w:t>ex</w:t>
      </w:r>
      <w:r w:rsidR="003D5457" w:rsidRPr="00BF26FF">
        <w:rPr>
          <w:i/>
          <w:spacing w:val="-2"/>
        </w:rPr>
        <w:t xml:space="preserve"> </w:t>
      </w:r>
      <w:r w:rsidR="003D5457" w:rsidRPr="00BF26FF">
        <w:t>D. Lgs.</w:t>
      </w:r>
      <w:r w:rsidR="003D5457" w:rsidRPr="00BF26FF">
        <w:rPr>
          <w:spacing w:val="-2"/>
        </w:rPr>
        <w:t xml:space="preserve"> </w:t>
      </w:r>
      <w:r w:rsidR="003D5457" w:rsidRPr="00BF26FF">
        <w:t>231/2001</w:t>
      </w:r>
      <w:r w:rsidR="003D5457" w:rsidRPr="00BF26FF">
        <w:rPr>
          <w:spacing w:val="-2"/>
        </w:rPr>
        <w:t xml:space="preserve"> </w:t>
      </w:r>
      <w:r w:rsidR="003D5457" w:rsidRPr="00BF26FF">
        <w:t>adottato</w:t>
      </w:r>
      <w:r w:rsidR="003D5457" w:rsidRPr="00BF26FF">
        <w:rPr>
          <w:spacing w:val="-2"/>
        </w:rPr>
        <w:t xml:space="preserve"> </w:t>
      </w:r>
      <w:r w:rsidR="003D5457" w:rsidRPr="00BF26FF">
        <w:t>da</w:t>
      </w:r>
      <w:r w:rsidR="003D5457" w:rsidRPr="00BF26FF">
        <w:rPr>
          <w:spacing w:val="-5"/>
        </w:rPr>
        <w:t xml:space="preserve"> </w:t>
      </w:r>
      <w:r w:rsidR="00FE3A03" w:rsidRPr="00BF26FF">
        <w:t xml:space="preserve">RO.S.S. – Road Safety Services Srl (pubblicato sul </w:t>
      </w:r>
      <w:r w:rsidR="00540F03" w:rsidRPr="00BF26FF">
        <w:rPr>
          <w:color w:val="0070BF"/>
          <w:sz w:val="20"/>
        </w:rPr>
        <w:t>https://roadsafetyservices.it/codice-etico/</w:t>
      </w:r>
      <w:r w:rsidR="00540F03" w:rsidRPr="00BF26FF">
        <w:t>);</w:t>
      </w:r>
    </w:p>
    <w:p w:rsidR="003D5457" w:rsidRDefault="003D5457" w:rsidP="007629E8">
      <w:pPr>
        <w:pStyle w:val="Paragrafoelenco"/>
        <w:widowControl w:val="0"/>
        <w:tabs>
          <w:tab w:val="left" w:pos="426"/>
        </w:tabs>
        <w:autoSpaceDE w:val="0"/>
        <w:autoSpaceDN w:val="0"/>
        <w:spacing w:line="360" w:lineRule="auto"/>
        <w:ind w:left="426" w:right="252" w:hanging="284"/>
        <w:contextualSpacing w:val="0"/>
        <w:jc w:val="both"/>
      </w:pPr>
    </w:p>
    <w:p w:rsidR="00596628" w:rsidRDefault="00596628" w:rsidP="007629E8">
      <w:pPr>
        <w:pStyle w:val="Paragrafoelenco"/>
        <w:widowControl w:val="0"/>
        <w:tabs>
          <w:tab w:val="left" w:pos="426"/>
        </w:tabs>
        <w:autoSpaceDE w:val="0"/>
        <w:autoSpaceDN w:val="0"/>
        <w:spacing w:line="360" w:lineRule="auto"/>
        <w:ind w:left="426" w:right="252" w:hanging="284"/>
        <w:contextualSpacing w:val="0"/>
        <w:jc w:val="both"/>
      </w:pPr>
    </w:p>
    <w:p w:rsidR="00596628" w:rsidRPr="00BF26FF" w:rsidRDefault="00596628" w:rsidP="007629E8">
      <w:pPr>
        <w:pStyle w:val="Paragrafoelenco"/>
        <w:widowControl w:val="0"/>
        <w:tabs>
          <w:tab w:val="left" w:pos="426"/>
        </w:tabs>
        <w:autoSpaceDE w:val="0"/>
        <w:autoSpaceDN w:val="0"/>
        <w:spacing w:line="360" w:lineRule="auto"/>
        <w:ind w:left="426" w:right="252" w:hanging="284"/>
        <w:contextualSpacing w:val="0"/>
        <w:jc w:val="both"/>
      </w:pPr>
    </w:p>
    <w:p w:rsidR="003D5457" w:rsidRPr="00BF26FF" w:rsidRDefault="003D5457" w:rsidP="007629E8">
      <w:pPr>
        <w:pStyle w:val="Paragrafoelenco"/>
        <w:widowControl w:val="0"/>
        <w:numPr>
          <w:ilvl w:val="0"/>
          <w:numId w:val="15"/>
        </w:numPr>
        <w:tabs>
          <w:tab w:val="left" w:pos="426"/>
        </w:tabs>
        <w:autoSpaceDE w:val="0"/>
        <w:autoSpaceDN w:val="0"/>
        <w:spacing w:line="360" w:lineRule="auto"/>
        <w:ind w:left="426" w:right="254"/>
        <w:contextualSpacing w:val="0"/>
        <w:jc w:val="both"/>
      </w:pPr>
      <w:r w:rsidRPr="00BF26FF">
        <w:t xml:space="preserve">di impegnarsi a comunicare tempestivamente </w:t>
      </w:r>
      <w:r w:rsidR="0040765B" w:rsidRPr="00BF26FF">
        <w:t xml:space="preserve">a mezzo mail all’indirizzo </w:t>
      </w:r>
      <w:hyperlink r:id="rId8" w:history="1">
        <w:r w:rsidR="0040765B" w:rsidRPr="00BF26FF">
          <w:rPr>
            <w:rStyle w:val="Collegamentoipertestuale"/>
          </w:rPr>
          <w:t>info@roadsafetyservices.it</w:t>
        </w:r>
      </w:hyperlink>
      <w:r w:rsidR="0040765B" w:rsidRPr="00BF26FF">
        <w:t xml:space="preserve"> </w:t>
      </w:r>
      <w:r w:rsidRPr="00BF26FF">
        <w:t xml:space="preserve">ogni eventuale variazione riguardante le informazioni fornite </w:t>
      </w:r>
      <w:r w:rsidR="0040765B" w:rsidRPr="00BF26FF">
        <w:t>nella documentazione di qualifica;</w:t>
      </w:r>
    </w:p>
    <w:p w:rsidR="003D5457" w:rsidRPr="00BF26FF" w:rsidRDefault="003D5457" w:rsidP="007629E8">
      <w:pPr>
        <w:pStyle w:val="Corpotesto"/>
        <w:tabs>
          <w:tab w:val="left" w:pos="426"/>
        </w:tabs>
        <w:spacing w:after="0" w:line="360" w:lineRule="auto"/>
        <w:ind w:left="426" w:hanging="284"/>
        <w:rPr>
          <w:sz w:val="18"/>
        </w:rPr>
      </w:pPr>
    </w:p>
    <w:p w:rsidR="003D5457" w:rsidRPr="00BF26FF" w:rsidRDefault="003D5457" w:rsidP="007629E8">
      <w:pPr>
        <w:pStyle w:val="Paragrafoelenco"/>
        <w:widowControl w:val="0"/>
        <w:numPr>
          <w:ilvl w:val="0"/>
          <w:numId w:val="15"/>
        </w:numPr>
        <w:tabs>
          <w:tab w:val="left" w:pos="426"/>
        </w:tabs>
        <w:autoSpaceDE w:val="0"/>
        <w:autoSpaceDN w:val="0"/>
        <w:spacing w:line="360" w:lineRule="auto"/>
        <w:ind w:left="426" w:right="256"/>
        <w:contextualSpacing w:val="0"/>
        <w:jc w:val="both"/>
      </w:pPr>
      <w:r w:rsidRPr="00BF26FF">
        <w:t xml:space="preserve">di aver indicato un valido indirizzo di Posta Elettronica Certificata (P.E.C.) all’interno dell’apposito </w:t>
      </w:r>
      <w:r w:rsidR="00FE3A03" w:rsidRPr="00BF26FF">
        <w:t>questionario</w:t>
      </w:r>
      <w:r w:rsidR="00596628">
        <w:t xml:space="preserve"> </w:t>
      </w:r>
      <w:r w:rsidR="00FE3A03" w:rsidRPr="00BF26FF">
        <w:t xml:space="preserve"> compilato in ogni sua parte e corredato di tutti gli allegati e dichiarazioni richieste.</w:t>
      </w:r>
    </w:p>
    <w:p w:rsidR="0040765B" w:rsidRPr="00BF26FF" w:rsidRDefault="0040765B" w:rsidP="007629E8">
      <w:pPr>
        <w:pStyle w:val="Paragrafoelenco"/>
        <w:tabs>
          <w:tab w:val="left" w:pos="426"/>
        </w:tabs>
        <w:spacing w:line="360" w:lineRule="auto"/>
        <w:ind w:left="426" w:hanging="284"/>
      </w:pPr>
    </w:p>
    <w:p w:rsidR="0040765B" w:rsidRPr="00BF26FF" w:rsidRDefault="0040765B" w:rsidP="007629E8">
      <w:pPr>
        <w:pStyle w:val="Default"/>
        <w:numPr>
          <w:ilvl w:val="0"/>
          <w:numId w:val="17"/>
        </w:numPr>
        <w:tabs>
          <w:tab w:val="left" w:pos="426"/>
        </w:tabs>
        <w:spacing w:line="360" w:lineRule="auto"/>
        <w:ind w:left="426" w:hanging="284"/>
        <w:jc w:val="both"/>
        <w:rPr>
          <w:rFonts w:eastAsia="Times New Roman" w:cs="Times New Roman"/>
          <w:sz w:val="22"/>
          <w:szCs w:val="22"/>
        </w:rPr>
      </w:pPr>
      <w:r w:rsidRPr="00BF26FF">
        <w:rPr>
          <w:rFonts w:eastAsia="Times New Roman" w:cs="Times New Roman"/>
          <w:sz w:val="22"/>
          <w:szCs w:val="22"/>
        </w:rPr>
        <w:t>di autorizzare la RO.S.S. – Road Safety Services Srl ad effettuare Audit a campione presso i luoghi nei quali il fornitore sta svolgendo la propria attività. Tale audit è volto a verificare l'affidabilità economico-finanziaria</w:t>
      </w:r>
      <w:r w:rsidR="00044758" w:rsidRPr="00BF26FF">
        <w:rPr>
          <w:rFonts w:eastAsia="Times New Roman" w:cs="Times New Roman"/>
          <w:sz w:val="22"/>
          <w:szCs w:val="22"/>
        </w:rPr>
        <w:t xml:space="preserve">, capacità gestionale, organizzativa e tecnica, requisiti di salute e sicurezza dei lavoratori, ambiente, indici infortunistici, qualità e tecnologia di prodotto, criteri ESG. </w:t>
      </w:r>
      <w:r w:rsidRPr="00BF26FF">
        <w:rPr>
          <w:rFonts w:eastAsia="Times New Roman" w:cs="Times New Roman"/>
          <w:sz w:val="22"/>
          <w:szCs w:val="22"/>
        </w:rPr>
        <w:t>Durante l'audit verrà anche verificata l'effettiva presenza/applicazione dei requisiti dichiarati nella fase documentale.</w:t>
      </w:r>
    </w:p>
    <w:p w:rsidR="0040765B" w:rsidRPr="00BF26FF" w:rsidRDefault="0040765B" w:rsidP="0040765B">
      <w:pPr>
        <w:pStyle w:val="Paragrafoelenco"/>
        <w:widowControl w:val="0"/>
        <w:autoSpaceDE w:val="0"/>
        <w:autoSpaceDN w:val="0"/>
        <w:spacing w:line="360" w:lineRule="auto"/>
        <w:ind w:left="426" w:right="256" w:firstLine="0"/>
        <w:contextualSpacing w:val="0"/>
        <w:jc w:val="both"/>
      </w:pPr>
    </w:p>
    <w:p w:rsidR="00BF26FF" w:rsidRPr="00596628" w:rsidRDefault="00BF26FF" w:rsidP="00BF26FF">
      <w:pPr>
        <w:pStyle w:val="Corpotesto"/>
        <w:spacing w:after="0" w:line="360" w:lineRule="auto"/>
        <w:ind w:firstLine="357"/>
        <w:jc w:val="both"/>
        <w:rPr>
          <w:color w:val="000000"/>
          <w:szCs w:val="22"/>
          <w:lang w:eastAsia="en-US"/>
        </w:rPr>
      </w:pPr>
      <w:r w:rsidRPr="00596628">
        <w:rPr>
          <w:color w:val="000000"/>
          <w:szCs w:val="22"/>
          <w:lang w:eastAsia="en-US"/>
        </w:rPr>
        <w:t xml:space="preserve">Ai sensi e per gli effetti degli articoli 12, 13 e 14 del Regolamento UE 2016/679 del Parlamento e del Consiglio Europeo del 27 aprile 2016 relativo alla protezione delle persone fisiche con riguardo al trattamento dei dati personali (il “Regolamento”), quale recepito dal </w:t>
      </w:r>
      <w:r w:rsidRPr="00596628">
        <w:rPr>
          <w:b/>
          <w:bCs/>
          <w:color w:val="000000"/>
          <w:sz w:val="18"/>
          <w:lang w:eastAsia="en-US"/>
        </w:rPr>
        <w:t>Decreto Legislativo 10 agosto 2018, n. 10,</w:t>
      </w:r>
      <w:r w:rsidRPr="00596628">
        <w:rPr>
          <w:color w:val="000000"/>
          <w:szCs w:val="22"/>
          <w:lang w:eastAsia="en-US"/>
        </w:rPr>
        <w:t xml:space="preserve"> il fornitore dichiara di essere stato adeguatamente informato da RO.S.S. – Road Safety Services Srl in merito alle modalità e alle finalità dell’eventuale trattamento dei dati personali da parte di quest’ultimo, relativo ai soggetti persone fisiche utilizzati per l’adempimento delle obbligazioni oggetto del presente modulo di adesione all’albo fornitori (di seguito i “Dati”). Copia dell’informativa è rinvenibile sul sito web di RO.S.S. al seguente indirizzo </w:t>
      </w:r>
      <w:hyperlink r:id="rId9" w:history="1">
        <w:r w:rsidR="00596628" w:rsidRPr="00596628">
          <w:rPr>
            <w:rStyle w:val="Collegamentoipertestuale"/>
            <w:szCs w:val="22"/>
            <w:lang w:eastAsia="en-US"/>
          </w:rPr>
          <w:t>www.roadsafetyservices.it/fornitori</w:t>
        </w:r>
      </w:hyperlink>
      <w:r w:rsidR="00596628" w:rsidRPr="00596628">
        <w:rPr>
          <w:color w:val="000000"/>
          <w:szCs w:val="22"/>
          <w:lang w:eastAsia="en-US"/>
        </w:rPr>
        <w:t>.</w:t>
      </w:r>
    </w:p>
    <w:p w:rsidR="00BF26FF" w:rsidRPr="00596628" w:rsidRDefault="00BF26FF" w:rsidP="00BF26FF">
      <w:pPr>
        <w:pStyle w:val="Corpotesto"/>
        <w:spacing w:after="0" w:line="360" w:lineRule="auto"/>
        <w:ind w:firstLine="357"/>
        <w:jc w:val="both"/>
        <w:rPr>
          <w:color w:val="000000"/>
          <w:szCs w:val="22"/>
          <w:lang w:eastAsia="en-US"/>
        </w:rPr>
      </w:pPr>
      <w:r w:rsidRPr="00596628">
        <w:rPr>
          <w:color w:val="000000"/>
          <w:szCs w:val="22"/>
          <w:lang w:eastAsia="en-US"/>
        </w:rPr>
        <w:t xml:space="preserve">Con la sottoscrizione del presente modulo, il fornitore esprime il proprio consenso affinché RO.S.S. raccolga, tratti e conservi i Dati di cui essa verrà in possesso per perseguire le finalità specifiche connesse all’adempimento di quanto previsto dall’albo fornitori. </w:t>
      </w:r>
    </w:p>
    <w:p w:rsidR="00A46011" w:rsidRPr="00BF26FF" w:rsidRDefault="00A46011" w:rsidP="00BF26FF">
      <w:pPr>
        <w:pStyle w:val="Corpotesto"/>
        <w:spacing w:after="0" w:line="360" w:lineRule="auto"/>
        <w:ind w:left="112" w:right="252" w:firstLine="357"/>
        <w:jc w:val="both"/>
        <w:rPr>
          <w:color w:val="000000"/>
          <w:sz w:val="22"/>
          <w:szCs w:val="22"/>
          <w:lang w:eastAsia="en-US"/>
        </w:rPr>
      </w:pPr>
    </w:p>
    <w:p w:rsidR="00A46011" w:rsidRPr="00BF26FF" w:rsidRDefault="00A46011" w:rsidP="00A46011">
      <w:pPr>
        <w:kinsoku w:val="0"/>
        <w:overflowPunct w:val="0"/>
        <w:ind w:firstLine="567"/>
        <w:textAlignment w:val="baseline"/>
      </w:pPr>
      <w:r w:rsidRPr="00BF26FF">
        <w:t xml:space="preserve">Luogo e data: Susa, lì DATA DELLA FIRMA DIGITALE </w:t>
      </w:r>
    </w:p>
    <w:p w:rsidR="00A46011" w:rsidRPr="00BF26FF" w:rsidRDefault="00A46011" w:rsidP="00A46011">
      <w:pPr>
        <w:kinsoku w:val="0"/>
        <w:overflowPunct w:val="0"/>
        <w:textAlignment w:val="baseline"/>
      </w:pPr>
    </w:p>
    <w:p w:rsidR="00516D09" w:rsidRPr="00BF26FF" w:rsidRDefault="00516D09" w:rsidP="00A46011">
      <w:pPr>
        <w:kinsoku w:val="0"/>
        <w:overflowPunct w:val="0"/>
        <w:ind w:left="4956" w:firstLine="0"/>
        <w:textAlignment w:val="baseline"/>
      </w:pPr>
    </w:p>
    <w:p w:rsidR="00A46011" w:rsidRPr="00BF26FF" w:rsidRDefault="00A46011" w:rsidP="00A46011">
      <w:pPr>
        <w:kinsoku w:val="0"/>
        <w:overflowPunct w:val="0"/>
        <w:ind w:left="4956" w:firstLine="0"/>
        <w:textAlignment w:val="baseline"/>
        <w:rPr>
          <w:rFonts w:cs="Calibri"/>
          <w:spacing w:val="-4"/>
          <w:sz w:val="18"/>
          <w:szCs w:val="18"/>
        </w:rPr>
      </w:pPr>
      <w:r w:rsidRPr="00BF26FF">
        <w:t>DOCUMENTO FIRMATO DIGITALMENTE</w:t>
      </w:r>
      <w:r w:rsidRPr="00BF26FF">
        <w:rPr>
          <w:rFonts w:cs="Calibri"/>
          <w:spacing w:val="-4"/>
          <w:sz w:val="18"/>
          <w:szCs w:val="18"/>
        </w:rPr>
        <w:t xml:space="preserve">           </w:t>
      </w:r>
    </w:p>
    <w:p w:rsidR="00A46011" w:rsidRDefault="00A46011" w:rsidP="00A46011">
      <w:pPr>
        <w:kinsoku w:val="0"/>
        <w:overflowPunct w:val="0"/>
        <w:ind w:left="5040"/>
        <w:textAlignment w:val="baseline"/>
        <w:rPr>
          <w:rFonts w:cs="Calibri"/>
          <w:spacing w:val="-4"/>
          <w:sz w:val="18"/>
          <w:szCs w:val="18"/>
        </w:rPr>
      </w:pPr>
    </w:p>
    <w:p w:rsidR="00A46011" w:rsidRDefault="00A46011" w:rsidP="00A46011">
      <w:pPr>
        <w:kinsoku w:val="0"/>
        <w:overflowPunct w:val="0"/>
        <w:ind w:left="5040"/>
        <w:textAlignment w:val="baseline"/>
        <w:rPr>
          <w:rFonts w:cs="Calibri"/>
          <w:spacing w:val="-4"/>
          <w:sz w:val="18"/>
          <w:szCs w:val="18"/>
        </w:rPr>
      </w:pPr>
    </w:p>
    <w:p w:rsidR="00516D09" w:rsidRDefault="00516D09" w:rsidP="00516D09">
      <w:pPr>
        <w:kinsoku w:val="0"/>
        <w:overflowPunct w:val="0"/>
        <w:ind w:firstLine="0"/>
        <w:textAlignment w:val="baseline"/>
      </w:pPr>
      <w:r w:rsidRPr="00516D09">
        <w:rPr>
          <w:b/>
        </w:rPr>
        <w:t>N.B. La dichiarazione va redatta a cura del professionista o dal Rappresentante Legale della società richiedente l’iscrizione. In caso di richiedenti aventi natura plurisoggettiva, le dichiarazioni dovranno essere rese da ciascun componente per la parte di competenza</w:t>
      </w:r>
      <w:r>
        <w:t>.</w:t>
      </w:r>
    </w:p>
    <w:p w:rsidR="00516D09" w:rsidRDefault="00516D09" w:rsidP="00516D09">
      <w:pPr>
        <w:kinsoku w:val="0"/>
        <w:overflowPunct w:val="0"/>
        <w:ind w:firstLine="0"/>
        <w:textAlignment w:val="baseline"/>
        <w:rPr>
          <w:rFonts w:cs="Calibri"/>
          <w:spacing w:val="-4"/>
          <w:sz w:val="18"/>
          <w:szCs w:val="18"/>
        </w:rPr>
      </w:pPr>
      <w:r>
        <w:t>Si allega alla presente fotocopia non autenticata del documento di identità in corso di validità</w:t>
      </w:r>
    </w:p>
    <w:p w:rsidR="00516D09" w:rsidRDefault="00516D09" w:rsidP="00A46011">
      <w:pPr>
        <w:kinsoku w:val="0"/>
        <w:overflowPunct w:val="0"/>
        <w:ind w:left="5040"/>
        <w:textAlignment w:val="baseline"/>
        <w:rPr>
          <w:rFonts w:cs="Calibri"/>
          <w:spacing w:val="-4"/>
          <w:sz w:val="18"/>
          <w:szCs w:val="18"/>
        </w:rPr>
      </w:pPr>
    </w:p>
    <w:p w:rsidR="00A46011" w:rsidRDefault="00A46011" w:rsidP="00A46011">
      <w:pPr>
        <w:kinsoku w:val="0"/>
        <w:overflowPunct w:val="0"/>
        <w:ind w:left="5040"/>
        <w:textAlignment w:val="baseline"/>
        <w:rPr>
          <w:rFonts w:cs="Calibri"/>
          <w:spacing w:val="-4"/>
          <w:sz w:val="18"/>
          <w:szCs w:val="18"/>
        </w:rPr>
      </w:pPr>
    </w:p>
    <w:p w:rsidR="0077005C" w:rsidRDefault="00A46011" w:rsidP="00516D09">
      <w:pPr>
        <w:kinsoku w:val="0"/>
        <w:overflowPunct w:val="0"/>
        <w:ind w:firstLine="0"/>
        <w:textAlignment w:val="baseline"/>
      </w:pPr>
      <w:r w:rsidRPr="00A46011">
        <w:rPr>
          <w:i/>
          <w:sz w:val="20"/>
        </w:rPr>
        <w:t xml:space="preserve">(Documento informatico firmato digitalmente ai sensi del D.Lgs 82/2005 s.m.i. e norme collegate, il quale sostituisce il </w:t>
      </w:r>
      <w:r>
        <w:rPr>
          <w:i/>
          <w:sz w:val="20"/>
        </w:rPr>
        <w:t>doc</w:t>
      </w:r>
      <w:r w:rsidRPr="00A46011">
        <w:rPr>
          <w:i/>
          <w:sz w:val="20"/>
        </w:rPr>
        <w:t>umento cartaceo e la firma autografa)</w:t>
      </w:r>
    </w:p>
    <w:sectPr w:rsidR="0077005C" w:rsidSect="005F2A62">
      <w:headerReference w:type="default" r:id="rId10"/>
      <w:footerReference w:type="even" r:id="rId11"/>
      <w:footerReference w:type="default" r:id="rId12"/>
      <w:pgSz w:w="11906" w:h="16838" w:code="9"/>
      <w:pgMar w:top="1417" w:right="1274" w:bottom="1134" w:left="1134" w:header="3"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E9A" w:rsidRDefault="00EF5E9A" w:rsidP="00665ADC">
      <w:r>
        <w:separator/>
      </w:r>
    </w:p>
  </w:endnote>
  <w:endnote w:type="continuationSeparator" w:id="0">
    <w:p w:rsidR="00EF5E9A" w:rsidRDefault="00EF5E9A" w:rsidP="0066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849" w:rsidRDefault="001B4184">
    <w:pPr>
      <w:pStyle w:val="Pidipagina"/>
    </w:pPr>
    <w:r>
      <w:rPr>
        <w:b/>
        <w:noProof/>
        <w:color w:val="003366"/>
        <w:sz w:val="12"/>
        <w:szCs w:val="20"/>
      </w:rPr>
      <w:drawing>
        <wp:inline distT="0" distB="0" distL="0" distR="0">
          <wp:extent cx="5760720" cy="5760720"/>
          <wp:effectExtent l="0" t="0" r="0" b="0"/>
          <wp:docPr id="1" name="Im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60" w:rsidRPr="00B141FB" w:rsidRDefault="001B4184" w:rsidP="0077005C">
    <w:pPr>
      <w:ind w:left="-142" w:firstLine="0"/>
      <w:rPr>
        <w:b/>
        <w:color w:val="003366"/>
        <w:sz w:val="16"/>
        <w:szCs w:val="16"/>
      </w:rPr>
    </w:pPr>
    <w:r w:rsidRPr="00B141FB">
      <w:rPr>
        <w:noProof/>
        <w:color w:val="003366"/>
        <w:sz w:val="16"/>
        <w:szCs w:val="16"/>
      </w:rPr>
      <w:drawing>
        <wp:anchor distT="0" distB="0" distL="114300" distR="114300" simplePos="0" relativeHeight="251657216" behindDoc="0" locked="0" layoutInCell="1" allowOverlap="1">
          <wp:simplePos x="0" y="0"/>
          <wp:positionH relativeFrom="column">
            <wp:posOffset>5782310</wp:posOffset>
          </wp:positionH>
          <wp:positionV relativeFrom="paragraph">
            <wp:posOffset>116205</wp:posOffset>
          </wp:positionV>
          <wp:extent cx="453390" cy="411480"/>
          <wp:effectExtent l="0" t="0" r="0" b="0"/>
          <wp:wrapNone/>
          <wp:docPr id="4" name="Immagine 4" descr="iqne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qnet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1FB">
      <w:rPr>
        <w:noProof/>
        <w:sz w:val="16"/>
        <w:szCs w:val="16"/>
      </w:rPr>
      <w:drawing>
        <wp:anchor distT="0" distB="0" distL="114300" distR="114300" simplePos="0" relativeHeight="251658240" behindDoc="1" locked="0" layoutInCell="1" allowOverlap="1">
          <wp:simplePos x="0" y="0"/>
          <wp:positionH relativeFrom="column">
            <wp:posOffset>4347845</wp:posOffset>
          </wp:positionH>
          <wp:positionV relativeFrom="paragraph">
            <wp:posOffset>71755</wp:posOffset>
          </wp:positionV>
          <wp:extent cx="596900" cy="471170"/>
          <wp:effectExtent l="0" t="0" r="0" b="0"/>
          <wp:wrapNone/>
          <wp:docPr id="7" name="Immagine 7" descr="LOGO_SOA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OATE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9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3964940</wp:posOffset>
          </wp:positionH>
          <wp:positionV relativeFrom="paragraph">
            <wp:posOffset>30480</wp:posOffset>
          </wp:positionV>
          <wp:extent cx="281305" cy="523875"/>
          <wp:effectExtent l="0" t="0" r="0" b="0"/>
          <wp:wrapNone/>
          <wp:docPr id="10" name="Immagine 10" descr="ISO_3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O_39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3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3637915</wp:posOffset>
          </wp:positionH>
          <wp:positionV relativeFrom="paragraph">
            <wp:posOffset>41275</wp:posOffset>
          </wp:positionV>
          <wp:extent cx="281305" cy="522605"/>
          <wp:effectExtent l="0" t="0" r="0" b="0"/>
          <wp:wrapNone/>
          <wp:docPr id="9" name="Immagine 9" descr="OK-GOL_certificat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GOL_certificati-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30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1FB">
      <w:rPr>
        <w:noProof/>
        <w:color w:val="003366"/>
        <w:sz w:val="16"/>
        <w:szCs w:val="16"/>
      </w:rPr>
      <w:drawing>
        <wp:anchor distT="0" distB="0" distL="114300" distR="114300" simplePos="0" relativeHeight="251656192" behindDoc="0" locked="0" layoutInCell="1" allowOverlap="1">
          <wp:simplePos x="0" y="0"/>
          <wp:positionH relativeFrom="column">
            <wp:posOffset>3274695</wp:posOffset>
          </wp:positionH>
          <wp:positionV relativeFrom="paragraph">
            <wp:posOffset>47625</wp:posOffset>
          </wp:positionV>
          <wp:extent cx="281305" cy="5200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30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1FB">
      <w:rPr>
        <w:noProof/>
        <w:color w:val="003366"/>
        <w:sz w:val="16"/>
        <w:szCs w:val="16"/>
      </w:rPr>
      <w:drawing>
        <wp:anchor distT="0" distB="0" distL="114300" distR="114300" simplePos="0" relativeHeight="251655168" behindDoc="0" locked="0" layoutInCell="1" allowOverlap="1">
          <wp:simplePos x="0" y="0"/>
          <wp:positionH relativeFrom="column">
            <wp:posOffset>2924175</wp:posOffset>
          </wp:positionH>
          <wp:positionV relativeFrom="paragraph">
            <wp:posOffset>47625</wp:posOffset>
          </wp:positionV>
          <wp:extent cx="281305" cy="5238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8C">
      <w:rPr>
        <w:b/>
        <w:color w:val="003366"/>
        <w:sz w:val="16"/>
        <w:szCs w:val="16"/>
      </w:rPr>
      <w:t xml:space="preserve">RO.S.S. - </w:t>
    </w:r>
    <w:r w:rsidR="00956FED">
      <w:rPr>
        <w:b/>
        <w:color w:val="003366"/>
        <w:sz w:val="16"/>
        <w:szCs w:val="16"/>
      </w:rPr>
      <w:t>Road Safety Services S</w:t>
    </w:r>
    <w:r w:rsidR="005274A3">
      <w:rPr>
        <w:b/>
        <w:color w:val="003366"/>
        <w:sz w:val="16"/>
        <w:szCs w:val="16"/>
      </w:rPr>
      <w:t>RL</w:t>
    </w:r>
    <w:r w:rsidR="008A7F60" w:rsidRPr="00B141FB">
      <w:rPr>
        <w:b/>
        <w:color w:val="003366"/>
        <w:sz w:val="16"/>
        <w:szCs w:val="16"/>
      </w:rPr>
      <w:t xml:space="preserve"> con Unico Socio</w:t>
    </w:r>
  </w:p>
  <w:p w:rsidR="008A7F60" w:rsidRPr="00B141FB" w:rsidRDefault="001B4184" w:rsidP="003F16DE">
    <w:pPr>
      <w:ind w:left="-142" w:right="-567" w:firstLine="0"/>
      <w:rPr>
        <w:b/>
        <w:color w:val="003366"/>
        <w:sz w:val="16"/>
        <w:szCs w:val="16"/>
      </w:rPr>
    </w:pPr>
    <w:r>
      <w:rPr>
        <w:noProof/>
      </w:rPr>
      <w:drawing>
        <wp:anchor distT="0" distB="0" distL="114300" distR="114300" simplePos="0" relativeHeight="251659264" behindDoc="0" locked="0" layoutInCell="1" allowOverlap="1">
          <wp:simplePos x="0" y="0"/>
          <wp:positionH relativeFrom="column">
            <wp:posOffset>4998085</wp:posOffset>
          </wp:positionH>
          <wp:positionV relativeFrom="paragraph">
            <wp:posOffset>10795</wp:posOffset>
          </wp:positionV>
          <wp:extent cx="749300" cy="334645"/>
          <wp:effectExtent l="0" t="0" r="0" b="0"/>
          <wp:wrapNone/>
          <wp:docPr id="8" name="Immagine 8" descr="BV_Certification_SA8000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V_Certification_SA8000_traccia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68B" w:rsidRPr="00B141FB">
      <w:rPr>
        <w:b/>
        <w:color w:val="003366"/>
        <w:sz w:val="16"/>
        <w:szCs w:val="16"/>
      </w:rPr>
      <w:t xml:space="preserve">Sede Legale: </w:t>
    </w:r>
    <w:r w:rsidR="00F93AA1">
      <w:rPr>
        <w:b/>
        <w:color w:val="003366"/>
        <w:sz w:val="16"/>
        <w:szCs w:val="16"/>
      </w:rPr>
      <w:t>Via</w:t>
    </w:r>
    <w:r w:rsidR="0001368B" w:rsidRPr="00B141FB">
      <w:rPr>
        <w:b/>
        <w:color w:val="003366"/>
        <w:sz w:val="16"/>
        <w:szCs w:val="16"/>
      </w:rPr>
      <w:t xml:space="preserve"> Sa</w:t>
    </w:r>
    <w:r w:rsidR="008A7F60" w:rsidRPr="00B141FB">
      <w:rPr>
        <w:b/>
        <w:color w:val="003366"/>
        <w:sz w:val="16"/>
        <w:szCs w:val="16"/>
      </w:rPr>
      <w:t>n Giuliano, 2</w:t>
    </w:r>
    <w:r w:rsidR="00F93AA1">
      <w:rPr>
        <w:b/>
        <w:color w:val="003366"/>
        <w:sz w:val="16"/>
        <w:szCs w:val="16"/>
      </w:rPr>
      <w:t>/</w:t>
    </w:r>
    <w:r w:rsidR="00F93AA1" w:rsidRPr="00956FED">
      <w:rPr>
        <w:b/>
        <w:color w:val="003366"/>
        <w:sz w:val="16"/>
        <w:szCs w:val="16"/>
      </w:rPr>
      <w:t>A</w:t>
    </w:r>
    <w:r w:rsidR="008A7F60" w:rsidRPr="00B141FB">
      <w:rPr>
        <w:b/>
        <w:color w:val="003366"/>
        <w:sz w:val="16"/>
        <w:szCs w:val="16"/>
      </w:rPr>
      <w:t xml:space="preserve"> - 10059 Susa (TO)</w:t>
    </w:r>
  </w:p>
  <w:p w:rsidR="0096274A" w:rsidRPr="007F2C55" w:rsidRDefault="0096274A" w:rsidP="003F16DE">
    <w:pPr>
      <w:ind w:left="-142" w:right="-567" w:firstLine="0"/>
      <w:rPr>
        <w:b/>
        <w:color w:val="003366"/>
        <w:sz w:val="12"/>
        <w:szCs w:val="16"/>
      </w:rPr>
    </w:pPr>
    <w:r w:rsidRPr="0082785D">
      <w:rPr>
        <w:b/>
        <w:color w:val="003366"/>
        <w:sz w:val="12"/>
        <w:szCs w:val="16"/>
      </w:rPr>
      <w:t>Tel. 0039 0122.62.31.86 - Fax 0039 0122.62.20.52</w:t>
    </w:r>
    <w:r w:rsidR="0001368B" w:rsidRPr="0082785D">
      <w:rPr>
        <w:b/>
        <w:color w:val="003366"/>
        <w:sz w:val="12"/>
        <w:szCs w:val="16"/>
      </w:rPr>
      <w:t xml:space="preserve"> </w:t>
    </w:r>
    <w:r w:rsidR="0001368B" w:rsidRPr="007F2C55">
      <w:rPr>
        <w:color w:val="003366"/>
        <w:sz w:val="12"/>
        <w:szCs w:val="12"/>
      </w:rPr>
      <w:t xml:space="preserve">- e-mail: </w:t>
    </w:r>
    <w:hyperlink r:id="rId8" w:history="1">
      <w:r w:rsidR="00903EB9" w:rsidRPr="00C87ED1">
        <w:rPr>
          <w:rStyle w:val="Collegamentoipertestuale"/>
          <w:sz w:val="12"/>
          <w:szCs w:val="12"/>
        </w:rPr>
        <w:t>info@</w:t>
      </w:r>
      <w:r w:rsidR="00956FED">
        <w:rPr>
          <w:rStyle w:val="Collegamentoipertestuale"/>
          <w:sz w:val="12"/>
          <w:szCs w:val="12"/>
        </w:rPr>
        <w:t>roadsafetyservices.it</w:t>
      </w:r>
    </w:hyperlink>
  </w:p>
  <w:p w:rsidR="007F2C55" w:rsidRDefault="0096274A" w:rsidP="003F16DE">
    <w:pPr>
      <w:ind w:left="-142" w:right="-567" w:firstLine="0"/>
      <w:rPr>
        <w:color w:val="003366"/>
        <w:sz w:val="14"/>
        <w:szCs w:val="16"/>
      </w:rPr>
    </w:pPr>
    <w:r w:rsidRPr="008A7F60">
      <w:rPr>
        <w:color w:val="003366"/>
        <w:sz w:val="14"/>
        <w:szCs w:val="16"/>
      </w:rPr>
      <w:t>Società Responsabilità Limitata con Unico Socio - Capi</w:t>
    </w:r>
    <w:r w:rsidR="002732A5">
      <w:rPr>
        <w:color w:val="003366"/>
        <w:sz w:val="14"/>
        <w:szCs w:val="16"/>
      </w:rPr>
      <w:t xml:space="preserve">tale Sociale € 100.000,00 </w:t>
    </w:r>
  </w:p>
  <w:p w:rsidR="007F2C55" w:rsidRDefault="0096274A" w:rsidP="003F16DE">
    <w:pPr>
      <w:ind w:left="-142" w:right="-567" w:firstLine="0"/>
      <w:rPr>
        <w:color w:val="003366"/>
        <w:sz w:val="14"/>
        <w:szCs w:val="16"/>
      </w:rPr>
    </w:pPr>
    <w:r w:rsidRPr="008A7F60">
      <w:rPr>
        <w:color w:val="003366"/>
        <w:sz w:val="14"/>
        <w:szCs w:val="16"/>
      </w:rPr>
      <w:t>R.E.A. TO 1054454 – Registro Imprese Torino, C.F. e P.IVA N° 09470600017</w:t>
    </w:r>
    <w:r w:rsidR="0001368B" w:rsidRPr="008A7F60">
      <w:rPr>
        <w:color w:val="003366"/>
        <w:sz w:val="14"/>
        <w:szCs w:val="16"/>
      </w:rPr>
      <w:tab/>
    </w:r>
  </w:p>
  <w:p w:rsidR="0096274A" w:rsidRPr="00A401A5" w:rsidRDefault="0096274A" w:rsidP="003F16DE">
    <w:pPr>
      <w:ind w:left="-142" w:right="-567" w:firstLine="0"/>
      <w:rPr>
        <w:color w:val="003366"/>
        <w:sz w:val="8"/>
        <w:szCs w:val="8"/>
      </w:rPr>
    </w:pPr>
    <w:r w:rsidRPr="008A7F60">
      <w:rPr>
        <w:color w:val="003366"/>
        <w:sz w:val="14"/>
        <w:szCs w:val="20"/>
      </w:rPr>
      <w:t>Direzio</w:t>
    </w:r>
    <w:r w:rsidR="00517473">
      <w:rPr>
        <w:color w:val="003366"/>
        <w:sz w:val="14"/>
        <w:szCs w:val="20"/>
      </w:rPr>
      <w:t>ne e Coordinamento: S</w:t>
    </w:r>
    <w:r w:rsidR="005274A3">
      <w:rPr>
        <w:color w:val="003366"/>
        <w:sz w:val="14"/>
        <w:szCs w:val="20"/>
      </w:rPr>
      <w:t>ITAF</w:t>
    </w:r>
    <w:r w:rsidR="00517473">
      <w:rPr>
        <w:color w:val="003366"/>
        <w:sz w:val="14"/>
        <w:szCs w:val="20"/>
      </w:rPr>
      <w:t xml:space="preserve"> S.p.A.</w:t>
    </w:r>
    <w:r w:rsidR="003E5552" w:rsidRPr="007F2C55">
      <w:rPr>
        <w:color w:val="003366"/>
        <w:sz w:val="12"/>
        <w:szCs w:val="20"/>
      </w:rPr>
      <w:t xml:space="preserve"> </w:t>
    </w:r>
    <w:r w:rsidR="003E5552">
      <w:rPr>
        <w:color w:val="003366"/>
        <w:sz w:val="12"/>
        <w:szCs w:val="20"/>
      </w:rPr>
      <w:t xml:space="preserve">                               </w:t>
    </w:r>
    <w:r w:rsidR="003E5552" w:rsidRPr="007F2C55">
      <w:rPr>
        <w:color w:val="003366"/>
        <w:sz w:val="12"/>
        <w:szCs w:val="20"/>
      </w:rPr>
      <w:t xml:space="preserve">      </w:t>
    </w:r>
    <w:r w:rsidR="003E5552">
      <w:rPr>
        <w:color w:val="003366"/>
        <w:sz w:val="12"/>
        <w:szCs w:val="20"/>
      </w:rPr>
      <w:t xml:space="preserve">                                                </w:t>
    </w:r>
    <w:r w:rsidR="005E1DCD">
      <w:rPr>
        <w:color w:val="003366"/>
        <w:sz w:val="12"/>
        <w:szCs w:val="20"/>
      </w:rPr>
      <w:t xml:space="preserve">   </w:t>
    </w:r>
    <w:r w:rsidR="00517473">
      <w:rPr>
        <w:color w:val="003366"/>
        <w:sz w:val="12"/>
        <w:szCs w:val="20"/>
      </w:rPr>
      <w:t xml:space="preserve"> </w:t>
    </w:r>
    <w:r w:rsidR="003E5552" w:rsidRPr="002732A5">
      <w:rPr>
        <w:color w:val="003366"/>
        <w:sz w:val="8"/>
        <w:szCs w:val="20"/>
      </w:rPr>
      <w:t>ER</w:t>
    </w:r>
    <w:r w:rsidR="003E5552" w:rsidRPr="00A401A5">
      <w:rPr>
        <w:color w:val="003366"/>
        <w:sz w:val="8"/>
        <w:szCs w:val="8"/>
      </w:rPr>
      <w:t xml:space="preserve">-0187/2015    GA-2015/0073   </w:t>
    </w:r>
    <w:r w:rsidR="00517473" w:rsidRPr="00A401A5">
      <w:rPr>
        <w:color w:val="003366"/>
        <w:sz w:val="8"/>
        <w:szCs w:val="8"/>
      </w:rPr>
      <w:t xml:space="preserve"> </w:t>
    </w:r>
    <w:r w:rsidR="003E5552" w:rsidRPr="00A401A5">
      <w:rPr>
        <w:color w:val="003366"/>
        <w:sz w:val="8"/>
        <w:szCs w:val="8"/>
      </w:rPr>
      <w:t xml:space="preserve">SST-0120/2014   </w:t>
    </w:r>
    <w:r w:rsidR="00A401A5">
      <w:rPr>
        <w:color w:val="003366"/>
        <w:sz w:val="8"/>
        <w:szCs w:val="8"/>
      </w:rPr>
      <w:t>SV-2020/0006</w:t>
    </w:r>
    <w:r w:rsidR="003E5552" w:rsidRPr="00A401A5">
      <w:rPr>
        <w:color w:val="003366"/>
        <w:sz w:val="8"/>
        <w:szCs w:val="8"/>
      </w:rPr>
      <w:t xml:space="preserve"> </w:t>
    </w:r>
    <w:r w:rsidR="00953F3A" w:rsidRPr="00A401A5">
      <w:rPr>
        <w:color w:val="003366"/>
        <w:sz w:val="8"/>
        <w:szCs w:val="8"/>
      </w:rPr>
      <w:t xml:space="preserve">  </w:t>
    </w:r>
    <w:r w:rsidR="003E5552" w:rsidRPr="00A401A5">
      <w:rPr>
        <w:color w:val="003366"/>
        <w:sz w:val="8"/>
        <w:szCs w:val="8"/>
      </w:rPr>
      <w:t xml:space="preserve"> </w:t>
    </w:r>
    <w:r w:rsidR="00A401A5">
      <w:rPr>
        <w:color w:val="003366"/>
        <w:sz w:val="8"/>
        <w:szCs w:val="8"/>
      </w:rPr>
      <w:t xml:space="preserve">            </w:t>
    </w:r>
    <w:r w:rsidR="003E5552" w:rsidRPr="00A401A5">
      <w:rPr>
        <w:color w:val="003366"/>
        <w:sz w:val="8"/>
        <w:szCs w:val="8"/>
      </w:rPr>
      <w:t xml:space="preserve">Cod. Id. 03734500873        </w:t>
    </w:r>
    <w:r w:rsidR="00953F3A" w:rsidRPr="00A401A5">
      <w:rPr>
        <w:color w:val="003366"/>
        <w:sz w:val="8"/>
        <w:szCs w:val="8"/>
      </w:rPr>
      <w:t xml:space="preserve">             </w:t>
    </w:r>
    <w:r w:rsidR="003E5552" w:rsidRPr="00A401A5">
      <w:rPr>
        <w:color w:val="003366"/>
        <w:sz w:val="8"/>
        <w:szCs w:val="8"/>
      </w:rPr>
      <w:t xml:space="preserve"> Certificato N°</w:t>
    </w:r>
    <w:r w:rsidR="00953F3A" w:rsidRPr="00A401A5">
      <w:rPr>
        <w:color w:val="003366"/>
        <w:sz w:val="8"/>
        <w:szCs w:val="8"/>
      </w:rPr>
      <w:t xml:space="preserve"> </w:t>
    </w:r>
    <w:r w:rsidR="00AF4C8B" w:rsidRPr="00AF4C8B">
      <w:rPr>
        <w:color w:val="003366"/>
        <w:sz w:val="8"/>
        <w:szCs w:val="8"/>
      </w:rPr>
      <w:t>IT314607</w:t>
    </w:r>
    <w:r w:rsidR="003E5552" w:rsidRPr="00A401A5">
      <w:rPr>
        <w:color w:val="003366"/>
        <w:sz w:val="8"/>
        <w:szCs w:val="8"/>
      </w:rPr>
      <w:t xml:space="preserve">            </w:t>
    </w:r>
  </w:p>
  <w:p w:rsidR="0001368B" w:rsidRPr="00A401A5" w:rsidRDefault="0001368B" w:rsidP="003F16DE">
    <w:pPr>
      <w:ind w:left="-142" w:right="-567" w:firstLine="0"/>
      <w:rPr>
        <w:color w:val="003366"/>
        <w:sz w:val="8"/>
        <w:szCs w:val="8"/>
      </w:rPr>
    </w:pPr>
  </w:p>
  <w:p w:rsidR="007F2C55" w:rsidRPr="007F2C55" w:rsidRDefault="0001368B" w:rsidP="003F16DE">
    <w:pPr>
      <w:tabs>
        <w:tab w:val="center" w:pos="4890"/>
      </w:tabs>
      <w:ind w:left="-142" w:right="-567" w:firstLine="0"/>
      <w:rPr>
        <w:color w:val="003366"/>
        <w:sz w:val="10"/>
        <w:szCs w:val="20"/>
      </w:rPr>
    </w:pPr>
    <w:r w:rsidRPr="007F2C55">
      <w:rPr>
        <w:color w:val="003366"/>
        <w:sz w:val="12"/>
        <w:szCs w:val="20"/>
      </w:rPr>
      <w:t>CERTIFICATA ISO 9001</w:t>
    </w:r>
    <w:r w:rsidR="00B141FB">
      <w:rPr>
        <w:color w:val="003366"/>
        <w:sz w:val="12"/>
        <w:szCs w:val="20"/>
      </w:rPr>
      <w:t>;</w:t>
    </w:r>
    <w:r w:rsidRPr="007F2C55">
      <w:rPr>
        <w:color w:val="003366"/>
        <w:sz w:val="12"/>
        <w:szCs w:val="20"/>
      </w:rPr>
      <w:t xml:space="preserve"> ISO</w:t>
    </w:r>
    <w:r w:rsidR="00B141FB">
      <w:rPr>
        <w:color w:val="003366"/>
        <w:sz w:val="12"/>
        <w:szCs w:val="20"/>
      </w:rPr>
      <w:t xml:space="preserve"> 14001; </w:t>
    </w:r>
    <w:r w:rsidR="00A401A5" w:rsidRPr="007F2C55">
      <w:rPr>
        <w:color w:val="003366"/>
        <w:sz w:val="12"/>
        <w:szCs w:val="20"/>
      </w:rPr>
      <w:t>ISO</w:t>
    </w:r>
    <w:r w:rsidR="00A401A5">
      <w:rPr>
        <w:color w:val="003366"/>
        <w:sz w:val="12"/>
        <w:szCs w:val="20"/>
      </w:rPr>
      <w:t xml:space="preserve"> 45001</w:t>
    </w:r>
    <w:r w:rsidR="00B141FB">
      <w:rPr>
        <w:color w:val="003366"/>
        <w:sz w:val="12"/>
        <w:szCs w:val="20"/>
      </w:rPr>
      <w:t>;</w:t>
    </w:r>
    <w:r w:rsidR="004B2F87" w:rsidRPr="007F2C55">
      <w:rPr>
        <w:color w:val="003366"/>
        <w:sz w:val="12"/>
        <w:szCs w:val="20"/>
      </w:rPr>
      <w:t xml:space="preserve"> </w:t>
    </w:r>
    <w:r w:rsidR="00A401A5" w:rsidRPr="007F2C55">
      <w:rPr>
        <w:color w:val="003366"/>
        <w:sz w:val="12"/>
        <w:szCs w:val="20"/>
      </w:rPr>
      <w:t>ISO</w:t>
    </w:r>
    <w:r w:rsidR="00A401A5">
      <w:rPr>
        <w:color w:val="003366"/>
        <w:sz w:val="12"/>
        <w:szCs w:val="20"/>
      </w:rPr>
      <w:t xml:space="preserve"> 39001;</w:t>
    </w:r>
    <w:r w:rsidR="00A401A5" w:rsidRPr="007F2C55">
      <w:rPr>
        <w:color w:val="003366"/>
        <w:sz w:val="12"/>
        <w:szCs w:val="20"/>
      </w:rPr>
      <w:t xml:space="preserve"> </w:t>
    </w:r>
    <w:r w:rsidR="004B2F87" w:rsidRPr="007F2C55">
      <w:rPr>
        <w:color w:val="003366"/>
        <w:sz w:val="12"/>
        <w:szCs w:val="20"/>
      </w:rPr>
      <w:t>SA 8000</w:t>
    </w:r>
    <w:r w:rsidR="003E5552">
      <w:rPr>
        <w:color w:val="003366"/>
        <w:sz w:val="10"/>
        <w:szCs w:val="20"/>
      </w:rPr>
      <w:t>;</w:t>
    </w:r>
    <w:r w:rsidR="003E5552">
      <w:rPr>
        <w:color w:val="003366"/>
        <w:sz w:val="10"/>
        <w:szCs w:val="20"/>
      </w:rPr>
      <w:tab/>
    </w:r>
  </w:p>
  <w:p w:rsidR="0096274A" w:rsidRDefault="00B141FB" w:rsidP="003F16DE">
    <w:pPr>
      <w:ind w:left="-142" w:right="-567" w:firstLine="0"/>
      <w:rPr>
        <w:color w:val="003366"/>
        <w:sz w:val="12"/>
        <w:szCs w:val="20"/>
      </w:rPr>
    </w:pPr>
    <w:r>
      <w:rPr>
        <w:color w:val="003366"/>
        <w:sz w:val="12"/>
        <w:szCs w:val="20"/>
      </w:rPr>
      <w:t xml:space="preserve">CLASSIFICATA SOA: OG 3 Classe III; </w:t>
    </w:r>
    <w:r w:rsidR="00AE306A" w:rsidRPr="007F2C55">
      <w:rPr>
        <w:color w:val="003366"/>
        <w:sz w:val="12"/>
        <w:szCs w:val="20"/>
      </w:rPr>
      <w:t>OS 10</w:t>
    </w:r>
    <w:r>
      <w:rPr>
        <w:color w:val="003366"/>
        <w:sz w:val="12"/>
        <w:szCs w:val="20"/>
      </w:rPr>
      <w:t xml:space="preserve"> Classe III;</w:t>
    </w:r>
  </w:p>
  <w:p w:rsidR="007C548C" w:rsidRPr="007F2C55" w:rsidRDefault="007C548C" w:rsidP="003E5552">
    <w:pPr>
      <w:ind w:left="142" w:right="-567" w:firstLine="0"/>
      <w:rPr>
        <w:color w:val="003366"/>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E9A" w:rsidRDefault="00EF5E9A" w:rsidP="00665ADC">
      <w:r>
        <w:separator/>
      </w:r>
    </w:p>
  </w:footnote>
  <w:footnote w:type="continuationSeparator" w:id="0">
    <w:p w:rsidR="00EF5E9A" w:rsidRDefault="00EF5E9A" w:rsidP="0066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D" w:rsidRDefault="001B4184" w:rsidP="009349FD">
    <w:pPr>
      <w:pStyle w:val="Intestazione"/>
      <w:ind w:firstLine="0"/>
      <w:jc w:val="right"/>
      <w:rPr>
        <w:i/>
        <w:sz w:val="20"/>
      </w:rPr>
    </w:pPr>
    <w:r>
      <w:rPr>
        <w:noProof/>
      </w:rPr>
      <w:drawing>
        <wp:anchor distT="0" distB="0" distL="114300" distR="114300" simplePos="0" relativeHeight="251661312" behindDoc="0" locked="0" layoutInCell="1" allowOverlap="1">
          <wp:simplePos x="0" y="0"/>
          <wp:positionH relativeFrom="column">
            <wp:posOffset>2436495</wp:posOffset>
          </wp:positionH>
          <wp:positionV relativeFrom="paragraph">
            <wp:posOffset>127000</wp:posOffset>
          </wp:positionV>
          <wp:extent cx="1160780" cy="1160780"/>
          <wp:effectExtent l="0" t="0" r="0" b="0"/>
          <wp:wrapNone/>
          <wp:docPr id="11" name="Immagine 11" descr="Logo-Safety-Service_5 ott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afety-Service_5 otto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9FD" w:rsidRDefault="009349FD" w:rsidP="009349FD">
    <w:pPr>
      <w:pStyle w:val="Intestazione"/>
      <w:ind w:firstLine="0"/>
      <w:jc w:val="right"/>
      <w:rPr>
        <w:i/>
        <w:sz w:val="20"/>
      </w:rPr>
    </w:pPr>
    <w:r w:rsidRPr="00AF01EB">
      <w:rPr>
        <w:i/>
        <w:sz w:val="20"/>
      </w:rPr>
      <w:t>Allegato n.</w:t>
    </w:r>
    <w:r>
      <w:rPr>
        <w:i/>
        <w:sz w:val="20"/>
      </w:rPr>
      <w:t>1</w:t>
    </w:r>
    <w:r w:rsidRPr="00AF01EB">
      <w:rPr>
        <w:i/>
        <w:sz w:val="20"/>
      </w:rPr>
      <w:t xml:space="preserve"> – rev. 3 del </w:t>
    </w:r>
    <w:r w:rsidR="002E2713">
      <w:rPr>
        <w:i/>
        <w:sz w:val="20"/>
      </w:rPr>
      <w:t>30</w:t>
    </w:r>
    <w:r w:rsidRPr="00AF01EB">
      <w:rPr>
        <w:i/>
        <w:sz w:val="20"/>
      </w:rPr>
      <w:t>/12/2022</w:t>
    </w:r>
  </w:p>
  <w:p w:rsidR="009349FD" w:rsidRPr="00AF01EB" w:rsidRDefault="009349FD" w:rsidP="009349FD">
    <w:pPr>
      <w:pStyle w:val="Intestazione"/>
      <w:ind w:firstLine="0"/>
      <w:jc w:val="right"/>
      <w:rPr>
        <w:i/>
        <w:sz w:val="20"/>
      </w:rPr>
    </w:pPr>
  </w:p>
  <w:p w:rsidR="007C548C" w:rsidRDefault="007C548C" w:rsidP="0077005C">
    <w:pPr>
      <w:pStyle w:val="Intestazione"/>
      <w:ind w:firstLine="0"/>
      <w:jc w:val="center"/>
    </w:pPr>
  </w:p>
  <w:p w:rsidR="009349FD" w:rsidRDefault="009349FD" w:rsidP="0077005C">
    <w:pPr>
      <w:pStyle w:val="Intestazione"/>
      <w:ind w:firstLine="0"/>
      <w:jc w:val="center"/>
    </w:pPr>
  </w:p>
  <w:p w:rsidR="009349FD" w:rsidRDefault="009349FD" w:rsidP="0077005C">
    <w:pPr>
      <w:pStyle w:val="Intestazione"/>
      <w:ind w:firstLine="0"/>
      <w:jc w:val="center"/>
    </w:pPr>
  </w:p>
  <w:p w:rsidR="00D21EA7" w:rsidRDefault="00D21EA7" w:rsidP="0077005C">
    <w:pPr>
      <w:pStyle w:val="Intestazione"/>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6E762BF"/>
    <w:multiLevelType w:val="hybridMultilevel"/>
    <w:tmpl w:val="018EF55C"/>
    <w:lvl w:ilvl="0" w:tplc="547C9630">
      <w:start w:val="1"/>
      <w:numFmt w:val="lowerLetter"/>
      <w:lvlText w:val="%1."/>
      <w:lvlJc w:val="left"/>
      <w:pPr>
        <w:ind w:left="720" w:hanging="360"/>
      </w:pPr>
      <w:rPr>
        <w:rFonts w:ascii="Calibri" w:eastAsia="Times New Roman" w:hAnsi="Calibri"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CE43A2"/>
    <w:multiLevelType w:val="singleLevel"/>
    <w:tmpl w:val="081A1CB2"/>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F6B0A75"/>
    <w:multiLevelType w:val="hybridMultilevel"/>
    <w:tmpl w:val="C32E6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B11E2"/>
    <w:multiLevelType w:val="hybridMultilevel"/>
    <w:tmpl w:val="59D4A9E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428E1457"/>
    <w:multiLevelType w:val="hybridMultilevel"/>
    <w:tmpl w:val="15083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926D6B"/>
    <w:multiLevelType w:val="hybridMultilevel"/>
    <w:tmpl w:val="14C2C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F0D19"/>
    <w:multiLevelType w:val="hybridMultilevel"/>
    <w:tmpl w:val="1766FB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AA4B1F"/>
    <w:multiLevelType w:val="hybridMultilevel"/>
    <w:tmpl w:val="52B8BF70"/>
    <w:lvl w:ilvl="0" w:tplc="D10091C8">
      <w:start w:val="1"/>
      <w:numFmt w:val="bullet"/>
      <w:pStyle w:val="Puntoelenco"/>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534C4C08"/>
    <w:multiLevelType w:val="hybridMultilevel"/>
    <w:tmpl w:val="A9B8A1DA"/>
    <w:lvl w:ilvl="0" w:tplc="9514CA82">
      <w:start w:val="1"/>
      <w:numFmt w:val="lowerLetter"/>
      <w:lvlText w:val="%1."/>
      <w:lvlJc w:val="left"/>
      <w:pPr>
        <w:ind w:left="1080"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33666FD"/>
    <w:multiLevelType w:val="hybridMultilevel"/>
    <w:tmpl w:val="6C8EE4F8"/>
    <w:lvl w:ilvl="0" w:tplc="BD8C4DB8">
      <w:numFmt w:val="bullet"/>
      <w:lvlText w:val=""/>
      <w:lvlJc w:val="left"/>
      <w:pPr>
        <w:ind w:left="396" w:hanging="284"/>
      </w:pPr>
      <w:rPr>
        <w:rFonts w:ascii="Wingdings" w:eastAsia="Wingdings" w:hAnsi="Wingdings" w:cs="Wingdings" w:hint="default"/>
        <w:b w:val="0"/>
        <w:bCs w:val="0"/>
        <w:i w:val="0"/>
        <w:iCs w:val="0"/>
        <w:w w:val="100"/>
        <w:sz w:val="24"/>
        <w:szCs w:val="24"/>
        <w:lang w:val="it-IT" w:eastAsia="en-US" w:bidi="ar-SA"/>
      </w:rPr>
    </w:lvl>
    <w:lvl w:ilvl="1" w:tplc="07D0109C">
      <w:numFmt w:val="bullet"/>
      <w:lvlText w:val=""/>
      <w:lvlJc w:val="left"/>
      <w:pPr>
        <w:ind w:left="832" w:hanging="360"/>
      </w:pPr>
      <w:rPr>
        <w:rFonts w:ascii="Wingdings" w:eastAsia="Wingdings" w:hAnsi="Wingdings" w:cs="Wingdings" w:hint="default"/>
        <w:b w:val="0"/>
        <w:bCs w:val="0"/>
        <w:i w:val="0"/>
        <w:iCs w:val="0"/>
        <w:w w:val="100"/>
        <w:sz w:val="24"/>
        <w:szCs w:val="24"/>
        <w:lang w:val="it-IT" w:eastAsia="en-US" w:bidi="ar-SA"/>
      </w:rPr>
    </w:lvl>
    <w:lvl w:ilvl="2" w:tplc="81DC53D4">
      <w:numFmt w:val="bullet"/>
      <w:lvlText w:val="•"/>
      <w:lvlJc w:val="left"/>
      <w:pPr>
        <w:ind w:left="1858" w:hanging="360"/>
      </w:pPr>
      <w:rPr>
        <w:rFonts w:hint="default"/>
        <w:lang w:val="it-IT" w:eastAsia="en-US" w:bidi="ar-SA"/>
      </w:rPr>
    </w:lvl>
    <w:lvl w:ilvl="3" w:tplc="615A20E4">
      <w:numFmt w:val="bullet"/>
      <w:lvlText w:val="•"/>
      <w:lvlJc w:val="left"/>
      <w:pPr>
        <w:ind w:left="2876" w:hanging="360"/>
      </w:pPr>
      <w:rPr>
        <w:rFonts w:hint="default"/>
        <w:lang w:val="it-IT" w:eastAsia="en-US" w:bidi="ar-SA"/>
      </w:rPr>
    </w:lvl>
    <w:lvl w:ilvl="4" w:tplc="48123F46">
      <w:numFmt w:val="bullet"/>
      <w:lvlText w:val="•"/>
      <w:lvlJc w:val="left"/>
      <w:pPr>
        <w:ind w:left="3895" w:hanging="360"/>
      </w:pPr>
      <w:rPr>
        <w:rFonts w:hint="default"/>
        <w:lang w:val="it-IT" w:eastAsia="en-US" w:bidi="ar-SA"/>
      </w:rPr>
    </w:lvl>
    <w:lvl w:ilvl="5" w:tplc="E5302890">
      <w:numFmt w:val="bullet"/>
      <w:lvlText w:val="•"/>
      <w:lvlJc w:val="left"/>
      <w:pPr>
        <w:ind w:left="4913" w:hanging="360"/>
      </w:pPr>
      <w:rPr>
        <w:rFonts w:hint="default"/>
        <w:lang w:val="it-IT" w:eastAsia="en-US" w:bidi="ar-SA"/>
      </w:rPr>
    </w:lvl>
    <w:lvl w:ilvl="6" w:tplc="60005612">
      <w:numFmt w:val="bullet"/>
      <w:lvlText w:val="•"/>
      <w:lvlJc w:val="left"/>
      <w:pPr>
        <w:ind w:left="5932" w:hanging="360"/>
      </w:pPr>
      <w:rPr>
        <w:rFonts w:hint="default"/>
        <w:lang w:val="it-IT" w:eastAsia="en-US" w:bidi="ar-SA"/>
      </w:rPr>
    </w:lvl>
    <w:lvl w:ilvl="7" w:tplc="46B4DC28">
      <w:numFmt w:val="bullet"/>
      <w:lvlText w:val="•"/>
      <w:lvlJc w:val="left"/>
      <w:pPr>
        <w:ind w:left="6950" w:hanging="360"/>
      </w:pPr>
      <w:rPr>
        <w:rFonts w:hint="default"/>
        <w:lang w:val="it-IT" w:eastAsia="en-US" w:bidi="ar-SA"/>
      </w:rPr>
    </w:lvl>
    <w:lvl w:ilvl="8" w:tplc="7E18024A">
      <w:numFmt w:val="bullet"/>
      <w:lvlText w:val="•"/>
      <w:lvlJc w:val="left"/>
      <w:pPr>
        <w:ind w:left="7969" w:hanging="360"/>
      </w:pPr>
      <w:rPr>
        <w:rFonts w:hint="default"/>
        <w:lang w:val="it-IT" w:eastAsia="en-US" w:bidi="ar-SA"/>
      </w:rPr>
    </w:lvl>
  </w:abstractNum>
  <w:abstractNum w:abstractNumId="13" w15:restartNumberingAfterBreak="0">
    <w:nsid w:val="66830F79"/>
    <w:multiLevelType w:val="hybridMultilevel"/>
    <w:tmpl w:val="9E1400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49768E"/>
    <w:multiLevelType w:val="hybridMultilevel"/>
    <w:tmpl w:val="0004F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612B5D"/>
    <w:multiLevelType w:val="hybridMultilevel"/>
    <w:tmpl w:val="9866007C"/>
    <w:lvl w:ilvl="0" w:tplc="0410000B">
      <w:start w:val="1"/>
      <w:numFmt w:val="bullet"/>
      <w:lvlText w:val=""/>
      <w:lvlJc w:val="left"/>
      <w:pPr>
        <w:tabs>
          <w:tab w:val="num" w:pos="899"/>
        </w:tabs>
        <w:ind w:left="899" w:hanging="360"/>
      </w:pPr>
      <w:rPr>
        <w:rFonts w:ascii="Wingdings" w:hAnsi="Wingdings" w:hint="default"/>
      </w:rPr>
    </w:lvl>
    <w:lvl w:ilvl="1" w:tplc="04100003" w:tentative="1">
      <w:start w:val="1"/>
      <w:numFmt w:val="bullet"/>
      <w:lvlText w:val="o"/>
      <w:lvlJc w:val="left"/>
      <w:pPr>
        <w:tabs>
          <w:tab w:val="num" w:pos="1619"/>
        </w:tabs>
        <w:ind w:left="1619" w:hanging="360"/>
      </w:pPr>
      <w:rPr>
        <w:rFonts w:ascii="Courier New" w:hAnsi="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16" w15:restartNumberingAfterBreak="0">
    <w:nsid w:val="6C9C7040"/>
    <w:multiLevelType w:val="hybridMultilevel"/>
    <w:tmpl w:val="7C205D9C"/>
    <w:lvl w:ilvl="0" w:tplc="9D6A5EE8">
      <w:start w:val="1"/>
      <w:numFmt w:val="lowerLetter"/>
      <w:lvlText w:val="%1)"/>
      <w:lvlJc w:val="left"/>
      <w:pPr>
        <w:tabs>
          <w:tab w:val="num" w:pos="454"/>
        </w:tabs>
        <w:ind w:left="454" w:hanging="454"/>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4"/>
  </w:num>
  <w:num w:numId="5">
    <w:abstractNumId w:val="1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9"/>
  </w:num>
  <w:num w:numId="11">
    <w:abstractNumId w:val="3"/>
  </w:num>
  <w:num w:numId="12">
    <w:abstractNumId w:val="8"/>
  </w:num>
  <w:num w:numId="13">
    <w:abstractNumId w:val="1"/>
  </w:num>
  <w:num w:numId="14">
    <w:abstractNumId w:val="2"/>
  </w:num>
  <w:num w:numId="15">
    <w:abstractNumId w:val="12"/>
  </w:num>
  <w:num w:numId="16">
    <w:abstractNumId w:val="13"/>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8"/>
    <w:rsid w:val="00004E22"/>
    <w:rsid w:val="0001368B"/>
    <w:rsid w:val="00044273"/>
    <w:rsid w:val="00044758"/>
    <w:rsid w:val="00050A1F"/>
    <w:rsid w:val="00064F48"/>
    <w:rsid w:val="00072AAC"/>
    <w:rsid w:val="00081832"/>
    <w:rsid w:val="00086756"/>
    <w:rsid w:val="00091EE1"/>
    <w:rsid w:val="000A38ED"/>
    <w:rsid w:val="000B0EDC"/>
    <w:rsid w:val="000B4BAE"/>
    <w:rsid w:val="000C052B"/>
    <w:rsid w:val="000C403C"/>
    <w:rsid w:val="000C6E72"/>
    <w:rsid w:val="000D4B4E"/>
    <w:rsid w:val="000F285F"/>
    <w:rsid w:val="00114A05"/>
    <w:rsid w:val="001342E9"/>
    <w:rsid w:val="001540B5"/>
    <w:rsid w:val="00183EA2"/>
    <w:rsid w:val="0019227A"/>
    <w:rsid w:val="001A2AE8"/>
    <w:rsid w:val="001A53C8"/>
    <w:rsid w:val="001A6408"/>
    <w:rsid w:val="001B4184"/>
    <w:rsid w:val="001B5859"/>
    <w:rsid w:val="001B7AB9"/>
    <w:rsid w:val="001C13B5"/>
    <w:rsid w:val="001C26D6"/>
    <w:rsid w:val="001C7A55"/>
    <w:rsid w:val="001E4233"/>
    <w:rsid w:val="001F0951"/>
    <w:rsid w:val="001F1890"/>
    <w:rsid w:val="001F326D"/>
    <w:rsid w:val="0021412D"/>
    <w:rsid w:val="00222DFA"/>
    <w:rsid w:val="00241390"/>
    <w:rsid w:val="00261129"/>
    <w:rsid w:val="002732A5"/>
    <w:rsid w:val="002775D3"/>
    <w:rsid w:val="002A3D85"/>
    <w:rsid w:val="002B1341"/>
    <w:rsid w:val="002B2C69"/>
    <w:rsid w:val="002E2713"/>
    <w:rsid w:val="002F5E1C"/>
    <w:rsid w:val="0030195D"/>
    <w:rsid w:val="00304D1F"/>
    <w:rsid w:val="0030703A"/>
    <w:rsid w:val="0031279B"/>
    <w:rsid w:val="00317C10"/>
    <w:rsid w:val="00324346"/>
    <w:rsid w:val="00336C51"/>
    <w:rsid w:val="00351229"/>
    <w:rsid w:val="003534BE"/>
    <w:rsid w:val="00356769"/>
    <w:rsid w:val="0036187B"/>
    <w:rsid w:val="00366AB8"/>
    <w:rsid w:val="00372548"/>
    <w:rsid w:val="003753F7"/>
    <w:rsid w:val="00381814"/>
    <w:rsid w:val="003904BA"/>
    <w:rsid w:val="003A34DE"/>
    <w:rsid w:val="003B08F5"/>
    <w:rsid w:val="003B57CA"/>
    <w:rsid w:val="003B5A20"/>
    <w:rsid w:val="003B7FCB"/>
    <w:rsid w:val="003D5457"/>
    <w:rsid w:val="003D7F1B"/>
    <w:rsid w:val="003E073B"/>
    <w:rsid w:val="003E5552"/>
    <w:rsid w:val="003F16DE"/>
    <w:rsid w:val="0040765B"/>
    <w:rsid w:val="004077B3"/>
    <w:rsid w:val="00412C29"/>
    <w:rsid w:val="0041437B"/>
    <w:rsid w:val="004168F2"/>
    <w:rsid w:val="004220E8"/>
    <w:rsid w:val="00427A36"/>
    <w:rsid w:val="00462B36"/>
    <w:rsid w:val="00466D5B"/>
    <w:rsid w:val="00482009"/>
    <w:rsid w:val="004876E0"/>
    <w:rsid w:val="00495ABE"/>
    <w:rsid w:val="004A2A5F"/>
    <w:rsid w:val="004B2F87"/>
    <w:rsid w:val="004D1E3E"/>
    <w:rsid w:val="004D48D6"/>
    <w:rsid w:val="004D5639"/>
    <w:rsid w:val="004F0643"/>
    <w:rsid w:val="00504770"/>
    <w:rsid w:val="00510F52"/>
    <w:rsid w:val="00516D09"/>
    <w:rsid w:val="00517473"/>
    <w:rsid w:val="00521B35"/>
    <w:rsid w:val="005274A3"/>
    <w:rsid w:val="005376FF"/>
    <w:rsid w:val="00540F03"/>
    <w:rsid w:val="005532DA"/>
    <w:rsid w:val="005616D8"/>
    <w:rsid w:val="00562F32"/>
    <w:rsid w:val="005753DA"/>
    <w:rsid w:val="00596628"/>
    <w:rsid w:val="005A6A5E"/>
    <w:rsid w:val="005A7D57"/>
    <w:rsid w:val="005B7BD3"/>
    <w:rsid w:val="005C24C4"/>
    <w:rsid w:val="005D2BF5"/>
    <w:rsid w:val="005D3A59"/>
    <w:rsid w:val="005E1DCD"/>
    <w:rsid w:val="005E5F41"/>
    <w:rsid w:val="005F2A62"/>
    <w:rsid w:val="005F3745"/>
    <w:rsid w:val="0060685F"/>
    <w:rsid w:val="00620BA8"/>
    <w:rsid w:val="0063342E"/>
    <w:rsid w:val="00643A94"/>
    <w:rsid w:val="006472E9"/>
    <w:rsid w:val="00651752"/>
    <w:rsid w:val="00665ADC"/>
    <w:rsid w:val="00666CE6"/>
    <w:rsid w:val="00666ECB"/>
    <w:rsid w:val="00675991"/>
    <w:rsid w:val="00685433"/>
    <w:rsid w:val="006A4972"/>
    <w:rsid w:val="006B6216"/>
    <w:rsid w:val="006C027E"/>
    <w:rsid w:val="006C0841"/>
    <w:rsid w:val="006C2B0E"/>
    <w:rsid w:val="006D794A"/>
    <w:rsid w:val="006E0984"/>
    <w:rsid w:val="006E3C0C"/>
    <w:rsid w:val="006F3D38"/>
    <w:rsid w:val="006F4849"/>
    <w:rsid w:val="0071257E"/>
    <w:rsid w:val="00712D65"/>
    <w:rsid w:val="007237E1"/>
    <w:rsid w:val="00724023"/>
    <w:rsid w:val="0074312A"/>
    <w:rsid w:val="00745163"/>
    <w:rsid w:val="007475C5"/>
    <w:rsid w:val="00750A88"/>
    <w:rsid w:val="007531A5"/>
    <w:rsid w:val="00754091"/>
    <w:rsid w:val="00754F4E"/>
    <w:rsid w:val="007629E8"/>
    <w:rsid w:val="0077005C"/>
    <w:rsid w:val="00775A22"/>
    <w:rsid w:val="00777CA4"/>
    <w:rsid w:val="00783822"/>
    <w:rsid w:val="00785741"/>
    <w:rsid w:val="00791BFA"/>
    <w:rsid w:val="00797006"/>
    <w:rsid w:val="007A69C7"/>
    <w:rsid w:val="007B4567"/>
    <w:rsid w:val="007C46C4"/>
    <w:rsid w:val="007C548C"/>
    <w:rsid w:val="007D645C"/>
    <w:rsid w:val="007E2E00"/>
    <w:rsid w:val="007E31AA"/>
    <w:rsid w:val="007F2C55"/>
    <w:rsid w:val="007F36A8"/>
    <w:rsid w:val="00802E55"/>
    <w:rsid w:val="00811054"/>
    <w:rsid w:val="00816174"/>
    <w:rsid w:val="0082785D"/>
    <w:rsid w:val="00847FDA"/>
    <w:rsid w:val="00851B8C"/>
    <w:rsid w:val="00854AC3"/>
    <w:rsid w:val="0087122A"/>
    <w:rsid w:val="0088762B"/>
    <w:rsid w:val="00892EDD"/>
    <w:rsid w:val="00896788"/>
    <w:rsid w:val="008A7F60"/>
    <w:rsid w:val="008B0686"/>
    <w:rsid w:val="008D74AA"/>
    <w:rsid w:val="008F2299"/>
    <w:rsid w:val="008F2D9C"/>
    <w:rsid w:val="008F31C3"/>
    <w:rsid w:val="00901BE9"/>
    <w:rsid w:val="0090363B"/>
    <w:rsid w:val="00903EB9"/>
    <w:rsid w:val="00910E64"/>
    <w:rsid w:val="00913031"/>
    <w:rsid w:val="00913C88"/>
    <w:rsid w:val="0091573B"/>
    <w:rsid w:val="00917337"/>
    <w:rsid w:val="00931DEB"/>
    <w:rsid w:val="009349FD"/>
    <w:rsid w:val="00941AFA"/>
    <w:rsid w:val="00953339"/>
    <w:rsid w:val="00953D4A"/>
    <w:rsid w:val="00953F3A"/>
    <w:rsid w:val="00956FED"/>
    <w:rsid w:val="0096274A"/>
    <w:rsid w:val="0096500F"/>
    <w:rsid w:val="00965644"/>
    <w:rsid w:val="00965DC4"/>
    <w:rsid w:val="0097669E"/>
    <w:rsid w:val="00980A7D"/>
    <w:rsid w:val="0098542A"/>
    <w:rsid w:val="00986E2F"/>
    <w:rsid w:val="009957BB"/>
    <w:rsid w:val="00996239"/>
    <w:rsid w:val="009A2906"/>
    <w:rsid w:val="009B0C6C"/>
    <w:rsid w:val="009B32BB"/>
    <w:rsid w:val="009C5C04"/>
    <w:rsid w:val="009E09D0"/>
    <w:rsid w:val="009F0407"/>
    <w:rsid w:val="009F3412"/>
    <w:rsid w:val="009F3C86"/>
    <w:rsid w:val="00A271F1"/>
    <w:rsid w:val="00A401A5"/>
    <w:rsid w:val="00A41FF5"/>
    <w:rsid w:val="00A46011"/>
    <w:rsid w:val="00A46BE0"/>
    <w:rsid w:val="00A46C6D"/>
    <w:rsid w:val="00A50A68"/>
    <w:rsid w:val="00A51501"/>
    <w:rsid w:val="00A533A7"/>
    <w:rsid w:val="00A60F2C"/>
    <w:rsid w:val="00A7191E"/>
    <w:rsid w:val="00A74E72"/>
    <w:rsid w:val="00A8307A"/>
    <w:rsid w:val="00A92282"/>
    <w:rsid w:val="00A92E98"/>
    <w:rsid w:val="00A96558"/>
    <w:rsid w:val="00AA07C4"/>
    <w:rsid w:val="00AB48FC"/>
    <w:rsid w:val="00AB7102"/>
    <w:rsid w:val="00AB7710"/>
    <w:rsid w:val="00AC2A90"/>
    <w:rsid w:val="00AC71A3"/>
    <w:rsid w:val="00AD49C5"/>
    <w:rsid w:val="00AD4EC3"/>
    <w:rsid w:val="00AD6999"/>
    <w:rsid w:val="00AD7804"/>
    <w:rsid w:val="00AE306A"/>
    <w:rsid w:val="00AE530F"/>
    <w:rsid w:val="00AE5400"/>
    <w:rsid w:val="00AE6FD7"/>
    <w:rsid w:val="00AF4C8B"/>
    <w:rsid w:val="00B141FB"/>
    <w:rsid w:val="00B2468A"/>
    <w:rsid w:val="00B26387"/>
    <w:rsid w:val="00B415B5"/>
    <w:rsid w:val="00B908F3"/>
    <w:rsid w:val="00B94BA1"/>
    <w:rsid w:val="00B9720B"/>
    <w:rsid w:val="00BB094A"/>
    <w:rsid w:val="00BD6D09"/>
    <w:rsid w:val="00BF266E"/>
    <w:rsid w:val="00BF26FF"/>
    <w:rsid w:val="00C1111E"/>
    <w:rsid w:val="00C1672E"/>
    <w:rsid w:val="00C20B1A"/>
    <w:rsid w:val="00C42E11"/>
    <w:rsid w:val="00C50FB1"/>
    <w:rsid w:val="00C51B16"/>
    <w:rsid w:val="00C6644A"/>
    <w:rsid w:val="00C77D21"/>
    <w:rsid w:val="00C805FA"/>
    <w:rsid w:val="00C82DB2"/>
    <w:rsid w:val="00CA1A6F"/>
    <w:rsid w:val="00CB0CC2"/>
    <w:rsid w:val="00CC0CE0"/>
    <w:rsid w:val="00CC32F2"/>
    <w:rsid w:val="00CC70D4"/>
    <w:rsid w:val="00CE1331"/>
    <w:rsid w:val="00CE1AE4"/>
    <w:rsid w:val="00CF5AF3"/>
    <w:rsid w:val="00D02AFA"/>
    <w:rsid w:val="00D06AAE"/>
    <w:rsid w:val="00D21EA7"/>
    <w:rsid w:val="00D3066A"/>
    <w:rsid w:val="00D43A6A"/>
    <w:rsid w:val="00D43B6B"/>
    <w:rsid w:val="00D5495F"/>
    <w:rsid w:val="00D54F61"/>
    <w:rsid w:val="00D57463"/>
    <w:rsid w:val="00D6139B"/>
    <w:rsid w:val="00D80EFB"/>
    <w:rsid w:val="00D87654"/>
    <w:rsid w:val="00D94F57"/>
    <w:rsid w:val="00DB36F0"/>
    <w:rsid w:val="00DC4267"/>
    <w:rsid w:val="00DD0299"/>
    <w:rsid w:val="00DD1909"/>
    <w:rsid w:val="00DD2F52"/>
    <w:rsid w:val="00DE2861"/>
    <w:rsid w:val="00DE6010"/>
    <w:rsid w:val="00DE7372"/>
    <w:rsid w:val="00DF0482"/>
    <w:rsid w:val="00DF118B"/>
    <w:rsid w:val="00DF29B2"/>
    <w:rsid w:val="00DF52CD"/>
    <w:rsid w:val="00E104F2"/>
    <w:rsid w:val="00E1743C"/>
    <w:rsid w:val="00E23882"/>
    <w:rsid w:val="00E23F49"/>
    <w:rsid w:val="00E32072"/>
    <w:rsid w:val="00E40AB9"/>
    <w:rsid w:val="00E43966"/>
    <w:rsid w:val="00E73597"/>
    <w:rsid w:val="00E943F2"/>
    <w:rsid w:val="00EA0BBD"/>
    <w:rsid w:val="00EA0F61"/>
    <w:rsid w:val="00EA56DC"/>
    <w:rsid w:val="00EB1792"/>
    <w:rsid w:val="00EB64B1"/>
    <w:rsid w:val="00EC074A"/>
    <w:rsid w:val="00ED0B99"/>
    <w:rsid w:val="00EE1DB9"/>
    <w:rsid w:val="00EE48C2"/>
    <w:rsid w:val="00EF0F1A"/>
    <w:rsid w:val="00EF5E9A"/>
    <w:rsid w:val="00EF7A8E"/>
    <w:rsid w:val="00F039B9"/>
    <w:rsid w:val="00F304B9"/>
    <w:rsid w:val="00F40332"/>
    <w:rsid w:val="00F41F94"/>
    <w:rsid w:val="00F54728"/>
    <w:rsid w:val="00F55125"/>
    <w:rsid w:val="00F72D22"/>
    <w:rsid w:val="00F82A32"/>
    <w:rsid w:val="00F93AA1"/>
    <w:rsid w:val="00FA25E5"/>
    <w:rsid w:val="00FB403E"/>
    <w:rsid w:val="00FE167D"/>
    <w:rsid w:val="00FE2AC5"/>
    <w:rsid w:val="00FE300E"/>
    <w:rsid w:val="00FE3A03"/>
    <w:rsid w:val="00FE4675"/>
    <w:rsid w:val="00FF339A"/>
    <w:rsid w:val="00FF584A"/>
    <w:rsid w:val="00FF6C86"/>
    <w:rsid w:val="00FF7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4005F8AB-007D-4A57-A786-052AF00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47FDA"/>
    <w:pPr>
      <w:ind w:firstLine="360"/>
    </w:pPr>
    <w:rPr>
      <w:sz w:val="22"/>
      <w:szCs w:val="22"/>
    </w:rPr>
  </w:style>
  <w:style w:type="paragraph" w:styleId="Titolo1">
    <w:name w:val="heading 1"/>
    <w:basedOn w:val="Normale"/>
    <w:next w:val="Normale"/>
    <w:link w:val="Titolo1Carattere"/>
    <w:uiPriority w:val="9"/>
    <w:qFormat/>
    <w:rsid w:val="00847FDA"/>
    <w:pPr>
      <w:pBdr>
        <w:bottom w:val="single" w:sz="12" w:space="1" w:color="365F91"/>
      </w:pBdr>
      <w:spacing w:before="600" w:after="80"/>
      <w:ind w:firstLine="0"/>
      <w:outlineLvl w:val="0"/>
    </w:pPr>
    <w:rPr>
      <w:rFonts w:ascii="Cambria" w:hAnsi="Cambria"/>
      <w:b/>
      <w:bCs/>
      <w:color w:val="365F91"/>
      <w:sz w:val="24"/>
      <w:szCs w:val="24"/>
    </w:rPr>
  </w:style>
  <w:style w:type="paragraph" w:styleId="Titolo2">
    <w:name w:val="heading 2"/>
    <w:aliases w:val="TIT2,tit2"/>
    <w:basedOn w:val="Normale"/>
    <w:next w:val="Normale"/>
    <w:link w:val="Titolo2Carattere"/>
    <w:uiPriority w:val="9"/>
    <w:unhideWhenUsed/>
    <w:qFormat/>
    <w:rsid w:val="00847FDA"/>
    <w:pPr>
      <w:pBdr>
        <w:bottom w:val="single" w:sz="8" w:space="1" w:color="4F81BD"/>
      </w:pBdr>
      <w:spacing w:before="200" w:after="80"/>
      <w:ind w:firstLine="0"/>
      <w:outlineLvl w:val="1"/>
    </w:pPr>
    <w:rPr>
      <w:rFonts w:ascii="Cambria" w:hAnsi="Cambria"/>
      <w:color w:val="365F91"/>
      <w:sz w:val="24"/>
      <w:szCs w:val="24"/>
    </w:rPr>
  </w:style>
  <w:style w:type="paragraph" w:styleId="Titolo3">
    <w:name w:val="heading 3"/>
    <w:basedOn w:val="Normale"/>
    <w:next w:val="Normale"/>
    <w:link w:val="Titolo3Carattere"/>
    <w:uiPriority w:val="9"/>
    <w:unhideWhenUsed/>
    <w:qFormat/>
    <w:rsid w:val="00847FDA"/>
    <w:pPr>
      <w:pBdr>
        <w:bottom w:val="single" w:sz="4" w:space="1" w:color="95B3D7"/>
      </w:pBdr>
      <w:spacing w:before="200" w:after="80"/>
      <w:ind w:firstLine="0"/>
      <w:outlineLvl w:val="2"/>
    </w:pPr>
    <w:rPr>
      <w:rFonts w:ascii="Cambria" w:hAnsi="Cambria"/>
      <w:color w:val="4F81BD"/>
      <w:sz w:val="24"/>
      <w:szCs w:val="24"/>
    </w:rPr>
  </w:style>
  <w:style w:type="paragraph" w:styleId="Titolo4">
    <w:name w:val="heading 4"/>
    <w:basedOn w:val="Normale"/>
    <w:next w:val="Normale"/>
    <w:link w:val="Titolo4Carattere"/>
    <w:uiPriority w:val="9"/>
    <w:unhideWhenUsed/>
    <w:qFormat/>
    <w:rsid w:val="00847FDA"/>
    <w:pPr>
      <w:pBdr>
        <w:bottom w:val="single" w:sz="4" w:space="2" w:color="B8CCE4"/>
      </w:pBdr>
      <w:spacing w:before="200" w:after="80"/>
      <w:ind w:firstLine="0"/>
      <w:outlineLvl w:val="3"/>
    </w:pPr>
    <w:rPr>
      <w:rFonts w:ascii="Cambria" w:hAnsi="Cambria"/>
      <w:i/>
      <w:iCs/>
      <w:color w:val="4F81BD"/>
      <w:sz w:val="24"/>
      <w:szCs w:val="24"/>
    </w:rPr>
  </w:style>
  <w:style w:type="paragraph" w:styleId="Titolo5">
    <w:name w:val="heading 5"/>
    <w:basedOn w:val="Normale"/>
    <w:next w:val="Normale"/>
    <w:link w:val="Titolo5Carattere"/>
    <w:uiPriority w:val="9"/>
    <w:unhideWhenUsed/>
    <w:qFormat/>
    <w:rsid w:val="00847FDA"/>
    <w:pPr>
      <w:spacing w:before="200" w:after="80"/>
      <w:ind w:firstLine="0"/>
      <w:outlineLvl w:val="4"/>
    </w:pPr>
    <w:rPr>
      <w:rFonts w:ascii="Cambria" w:hAnsi="Cambria"/>
      <w:color w:val="4F81BD"/>
    </w:rPr>
  </w:style>
  <w:style w:type="paragraph" w:styleId="Titolo6">
    <w:name w:val="heading 6"/>
    <w:basedOn w:val="Normale"/>
    <w:next w:val="Normale"/>
    <w:link w:val="Titolo6Carattere"/>
    <w:uiPriority w:val="9"/>
    <w:unhideWhenUsed/>
    <w:qFormat/>
    <w:rsid w:val="00847FDA"/>
    <w:pPr>
      <w:spacing w:before="280" w:after="100"/>
      <w:ind w:firstLine="0"/>
      <w:outlineLvl w:val="5"/>
    </w:pPr>
    <w:rPr>
      <w:rFonts w:ascii="Cambria" w:hAnsi="Cambria"/>
      <w:i/>
      <w:iCs/>
      <w:color w:val="4F81BD"/>
    </w:rPr>
  </w:style>
  <w:style w:type="paragraph" w:styleId="Titolo7">
    <w:name w:val="heading 7"/>
    <w:basedOn w:val="Normale"/>
    <w:next w:val="Normale"/>
    <w:link w:val="Titolo7Carattere"/>
    <w:uiPriority w:val="9"/>
    <w:unhideWhenUsed/>
    <w:qFormat/>
    <w:rsid w:val="00847FDA"/>
    <w:pPr>
      <w:spacing w:before="320" w:after="100"/>
      <w:ind w:firstLine="0"/>
      <w:outlineLvl w:val="6"/>
    </w:pPr>
    <w:rPr>
      <w:rFonts w:ascii="Cambria" w:hAnsi="Cambria"/>
      <w:b/>
      <w:bCs/>
      <w:color w:val="9BBB59"/>
      <w:sz w:val="20"/>
      <w:szCs w:val="20"/>
    </w:rPr>
  </w:style>
  <w:style w:type="paragraph" w:styleId="Titolo8">
    <w:name w:val="heading 8"/>
    <w:basedOn w:val="Normale"/>
    <w:next w:val="Normale"/>
    <w:link w:val="Titolo8Carattere"/>
    <w:uiPriority w:val="9"/>
    <w:unhideWhenUsed/>
    <w:qFormat/>
    <w:rsid w:val="00847FDA"/>
    <w:pPr>
      <w:spacing w:before="320" w:after="100"/>
      <w:ind w:firstLine="0"/>
      <w:outlineLvl w:val="7"/>
    </w:pPr>
    <w:rPr>
      <w:rFonts w:ascii="Cambria" w:hAnsi="Cambria"/>
      <w:b/>
      <w:bCs/>
      <w:i/>
      <w:iCs/>
      <w:color w:val="9BBB59"/>
      <w:sz w:val="20"/>
      <w:szCs w:val="20"/>
    </w:rPr>
  </w:style>
  <w:style w:type="paragraph" w:styleId="Titolo9">
    <w:name w:val="heading 9"/>
    <w:basedOn w:val="Normale"/>
    <w:next w:val="Normale"/>
    <w:link w:val="Titolo9Carattere"/>
    <w:uiPriority w:val="9"/>
    <w:unhideWhenUsed/>
    <w:qFormat/>
    <w:rsid w:val="00847FDA"/>
    <w:pPr>
      <w:spacing w:before="320" w:after="100"/>
      <w:ind w:firstLine="0"/>
      <w:outlineLvl w:val="8"/>
    </w:pPr>
    <w:rPr>
      <w:rFonts w:ascii="Cambria" w:hAnsi="Cambria"/>
      <w:i/>
      <w:iCs/>
      <w:color w:val="9BBB59"/>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uiPriority w:val="99"/>
    <w:rsid w:val="00A92E98"/>
    <w:rPr>
      <w:color w:val="0000FF"/>
      <w:u w:val="single"/>
    </w:rPr>
  </w:style>
  <w:style w:type="paragraph" w:styleId="Intestazione">
    <w:name w:val="header"/>
    <w:basedOn w:val="Normale"/>
    <w:link w:val="IntestazioneCarattere"/>
    <w:rsid w:val="00665ADC"/>
    <w:pPr>
      <w:tabs>
        <w:tab w:val="center" w:pos="4819"/>
        <w:tab w:val="right" w:pos="9638"/>
      </w:tabs>
    </w:pPr>
  </w:style>
  <w:style w:type="character" w:customStyle="1" w:styleId="IntestazioneCarattere">
    <w:name w:val="Intestazione Carattere"/>
    <w:link w:val="Intestazione"/>
    <w:rsid w:val="00665ADC"/>
    <w:rPr>
      <w:sz w:val="24"/>
      <w:szCs w:val="24"/>
    </w:rPr>
  </w:style>
  <w:style w:type="paragraph" w:styleId="Pidipagina">
    <w:name w:val="footer"/>
    <w:basedOn w:val="Normale"/>
    <w:link w:val="PidipaginaCarattere"/>
    <w:uiPriority w:val="99"/>
    <w:rsid w:val="00665ADC"/>
    <w:pPr>
      <w:tabs>
        <w:tab w:val="center" w:pos="4819"/>
        <w:tab w:val="right" w:pos="9638"/>
      </w:tabs>
    </w:pPr>
  </w:style>
  <w:style w:type="character" w:customStyle="1" w:styleId="PidipaginaCarattere">
    <w:name w:val="Piè di pagina Carattere"/>
    <w:link w:val="Pidipagina"/>
    <w:uiPriority w:val="99"/>
    <w:rsid w:val="00665ADC"/>
    <w:rPr>
      <w:sz w:val="24"/>
      <w:szCs w:val="24"/>
    </w:rPr>
  </w:style>
  <w:style w:type="table" w:styleId="Grigliatabella">
    <w:name w:val="Table Grid"/>
    <w:basedOn w:val="Tabellanormale"/>
    <w:rsid w:val="00553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847FDA"/>
    <w:rPr>
      <w:b/>
      <w:bCs/>
      <w:spacing w:val="0"/>
    </w:rPr>
  </w:style>
  <w:style w:type="paragraph" w:styleId="Testofumetto">
    <w:name w:val="Balloon Text"/>
    <w:basedOn w:val="Normale"/>
    <w:link w:val="TestofumettoCarattere"/>
    <w:rsid w:val="00980A7D"/>
    <w:rPr>
      <w:rFonts w:ascii="Tahoma" w:hAnsi="Tahoma" w:cs="Tahoma"/>
      <w:sz w:val="16"/>
      <w:szCs w:val="16"/>
    </w:rPr>
  </w:style>
  <w:style w:type="character" w:customStyle="1" w:styleId="TestofumettoCarattere">
    <w:name w:val="Testo fumetto Carattere"/>
    <w:link w:val="Testofumetto"/>
    <w:rsid w:val="00980A7D"/>
    <w:rPr>
      <w:rFonts w:ascii="Tahoma" w:hAnsi="Tahoma" w:cs="Tahoma"/>
      <w:sz w:val="16"/>
      <w:szCs w:val="16"/>
    </w:rPr>
  </w:style>
  <w:style w:type="character" w:customStyle="1" w:styleId="Titolo1Carattere">
    <w:name w:val="Titolo 1 Carattere"/>
    <w:link w:val="Titolo1"/>
    <w:uiPriority w:val="9"/>
    <w:rsid w:val="00847FDA"/>
    <w:rPr>
      <w:rFonts w:ascii="Cambria" w:eastAsia="Times New Roman" w:hAnsi="Cambria" w:cs="Times New Roman"/>
      <w:b/>
      <w:bCs/>
      <w:color w:val="365F91"/>
      <w:sz w:val="24"/>
      <w:szCs w:val="24"/>
    </w:rPr>
  </w:style>
  <w:style w:type="character" w:customStyle="1" w:styleId="Titolo2Carattere">
    <w:name w:val="Titolo 2 Carattere"/>
    <w:link w:val="Titolo2"/>
    <w:uiPriority w:val="9"/>
    <w:rsid w:val="00847FDA"/>
    <w:rPr>
      <w:rFonts w:ascii="Cambria" w:eastAsia="Times New Roman" w:hAnsi="Cambria" w:cs="Times New Roman"/>
      <w:color w:val="365F91"/>
      <w:sz w:val="24"/>
      <w:szCs w:val="24"/>
    </w:rPr>
  </w:style>
  <w:style w:type="character" w:customStyle="1" w:styleId="Titolo3Carattere">
    <w:name w:val="Titolo 3 Carattere"/>
    <w:link w:val="Titolo3"/>
    <w:uiPriority w:val="9"/>
    <w:rsid w:val="00847FDA"/>
    <w:rPr>
      <w:rFonts w:ascii="Cambria" w:eastAsia="Times New Roman" w:hAnsi="Cambria" w:cs="Times New Roman"/>
      <w:color w:val="4F81BD"/>
      <w:sz w:val="24"/>
      <w:szCs w:val="24"/>
    </w:rPr>
  </w:style>
  <w:style w:type="character" w:customStyle="1" w:styleId="Titolo5Carattere">
    <w:name w:val="Titolo 5 Carattere"/>
    <w:link w:val="Titolo5"/>
    <w:uiPriority w:val="9"/>
    <w:rsid w:val="00847FDA"/>
    <w:rPr>
      <w:rFonts w:ascii="Cambria" w:eastAsia="Times New Roman" w:hAnsi="Cambria" w:cs="Times New Roman"/>
      <w:color w:val="4F81BD"/>
    </w:rPr>
  </w:style>
  <w:style w:type="character" w:customStyle="1" w:styleId="Titolo6Carattere">
    <w:name w:val="Titolo 6 Carattere"/>
    <w:link w:val="Titolo6"/>
    <w:uiPriority w:val="9"/>
    <w:rsid w:val="00847FDA"/>
    <w:rPr>
      <w:rFonts w:ascii="Cambria" w:eastAsia="Times New Roman" w:hAnsi="Cambria" w:cs="Times New Roman"/>
      <w:i/>
      <w:iCs/>
      <w:color w:val="4F81BD"/>
    </w:rPr>
  </w:style>
  <w:style w:type="character" w:customStyle="1" w:styleId="Titolo7Carattere">
    <w:name w:val="Titolo 7 Carattere"/>
    <w:link w:val="Titolo7"/>
    <w:uiPriority w:val="9"/>
    <w:rsid w:val="00847FDA"/>
    <w:rPr>
      <w:rFonts w:ascii="Cambria" w:eastAsia="Times New Roman" w:hAnsi="Cambria" w:cs="Times New Roman"/>
      <w:b/>
      <w:bCs/>
      <w:color w:val="9BBB59"/>
      <w:sz w:val="20"/>
      <w:szCs w:val="20"/>
    </w:rPr>
  </w:style>
  <w:style w:type="character" w:customStyle="1" w:styleId="Titolo8Carattere">
    <w:name w:val="Titolo 8 Carattere"/>
    <w:link w:val="Titolo8"/>
    <w:uiPriority w:val="9"/>
    <w:rsid w:val="00847FDA"/>
    <w:rPr>
      <w:rFonts w:ascii="Cambria" w:eastAsia="Times New Roman" w:hAnsi="Cambria" w:cs="Times New Roman"/>
      <w:b/>
      <w:bCs/>
      <w:i/>
      <w:iCs/>
      <w:color w:val="9BBB59"/>
      <w:sz w:val="20"/>
      <w:szCs w:val="20"/>
    </w:rPr>
  </w:style>
  <w:style w:type="character" w:customStyle="1" w:styleId="Titolo9Carattere">
    <w:name w:val="Titolo 9 Carattere"/>
    <w:link w:val="Titolo9"/>
    <w:uiPriority w:val="9"/>
    <w:rsid w:val="00847FDA"/>
    <w:rPr>
      <w:rFonts w:ascii="Cambria" w:eastAsia="Times New Roman" w:hAnsi="Cambria" w:cs="Times New Roman"/>
      <w:i/>
      <w:iCs/>
      <w:color w:val="9BBB59"/>
      <w:sz w:val="20"/>
      <w:szCs w:val="20"/>
    </w:rPr>
  </w:style>
  <w:style w:type="paragraph" w:styleId="Rientronormale">
    <w:name w:val="Normal Indent"/>
    <w:basedOn w:val="Normale"/>
    <w:rsid w:val="00847FDA"/>
    <w:pPr>
      <w:ind w:left="708"/>
    </w:pPr>
    <w:rPr>
      <w:sz w:val="20"/>
      <w:szCs w:val="20"/>
    </w:rPr>
  </w:style>
  <w:style w:type="character" w:styleId="Rimandonotaapidipagina">
    <w:name w:val="footnote reference"/>
    <w:rsid w:val="00847FDA"/>
    <w:rPr>
      <w:position w:val="6"/>
      <w:sz w:val="16"/>
    </w:rPr>
  </w:style>
  <w:style w:type="paragraph" w:styleId="Testonotaapidipagina">
    <w:name w:val="footnote text"/>
    <w:basedOn w:val="Normale"/>
    <w:link w:val="TestonotaapidipaginaCarattere"/>
    <w:rsid w:val="00847FDA"/>
    <w:rPr>
      <w:sz w:val="20"/>
      <w:szCs w:val="20"/>
    </w:rPr>
  </w:style>
  <w:style w:type="character" w:customStyle="1" w:styleId="TestonotaapidipaginaCarattere">
    <w:name w:val="Testo nota a piè di pagina Carattere"/>
    <w:basedOn w:val="Carpredefinitoparagrafo"/>
    <w:link w:val="Testonotaapidipagina"/>
    <w:rsid w:val="00847FDA"/>
  </w:style>
  <w:style w:type="character" w:styleId="Numeropagina">
    <w:name w:val="page number"/>
    <w:rsid w:val="00847FDA"/>
  </w:style>
  <w:style w:type="paragraph" w:styleId="Rientrocorpodeltesto">
    <w:name w:val="Body Text Indent"/>
    <w:basedOn w:val="Normale"/>
    <w:link w:val="RientrocorpodeltestoCarattere"/>
    <w:rsid w:val="00847FDA"/>
    <w:pPr>
      <w:ind w:left="567"/>
      <w:jc w:val="both"/>
    </w:pPr>
    <w:rPr>
      <w:szCs w:val="20"/>
    </w:rPr>
  </w:style>
  <w:style w:type="character" w:customStyle="1" w:styleId="RientrocorpodeltestoCarattere">
    <w:name w:val="Rientro corpo del testo Carattere"/>
    <w:link w:val="Rientrocorpodeltesto"/>
    <w:rsid w:val="00847FDA"/>
    <w:rPr>
      <w:sz w:val="24"/>
    </w:rPr>
  </w:style>
  <w:style w:type="paragraph" w:styleId="Rientrocorpodeltesto3">
    <w:name w:val="Body Text Indent 3"/>
    <w:basedOn w:val="Normale"/>
    <w:link w:val="Rientrocorpodeltesto3Carattere"/>
    <w:uiPriority w:val="99"/>
    <w:unhideWhenUsed/>
    <w:rsid w:val="00847FDA"/>
    <w:pPr>
      <w:spacing w:after="120"/>
      <w:ind w:left="283"/>
    </w:pPr>
    <w:rPr>
      <w:sz w:val="16"/>
      <w:szCs w:val="16"/>
    </w:rPr>
  </w:style>
  <w:style w:type="character" w:customStyle="1" w:styleId="Rientrocorpodeltesto3Carattere">
    <w:name w:val="Rientro corpo del testo 3 Carattere"/>
    <w:link w:val="Rientrocorpodeltesto3"/>
    <w:uiPriority w:val="99"/>
    <w:rsid w:val="00847FDA"/>
    <w:rPr>
      <w:sz w:val="16"/>
      <w:szCs w:val="16"/>
    </w:rPr>
  </w:style>
  <w:style w:type="paragraph" w:styleId="Rientrocorpodeltesto2">
    <w:name w:val="Body Text Indent 2"/>
    <w:basedOn w:val="Normale"/>
    <w:link w:val="Rientrocorpodeltesto2Carattere"/>
    <w:uiPriority w:val="99"/>
    <w:unhideWhenUsed/>
    <w:rsid w:val="00847FD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847FDA"/>
  </w:style>
  <w:style w:type="paragraph" w:styleId="Corpodeltesto2">
    <w:name w:val="Body Text 2"/>
    <w:basedOn w:val="Normale"/>
    <w:link w:val="Corpodeltesto2Carattere"/>
    <w:uiPriority w:val="99"/>
    <w:unhideWhenUsed/>
    <w:rsid w:val="00847FDA"/>
    <w:pPr>
      <w:spacing w:after="120" w:line="480" w:lineRule="auto"/>
    </w:pPr>
    <w:rPr>
      <w:sz w:val="20"/>
      <w:szCs w:val="20"/>
    </w:rPr>
  </w:style>
  <w:style w:type="character" w:customStyle="1" w:styleId="Corpodeltesto2Carattere">
    <w:name w:val="Corpo del testo 2 Carattere"/>
    <w:basedOn w:val="Carpredefinitoparagrafo"/>
    <w:link w:val="Corpodeltesto2"/>
    <w:uiPriority w:val="99"/>
    <w:rsid w:val="00847FDA"/>
  </w:style>
  <w:style w:type="paragraph" w:styleId="Corpotesto">
    <w:name w:val="Body Text"/>
    <w:basedOn w:val="Normale"/>
    <w:link w:val="CorpotestoCarattere"/>
    <w:rsid w:val="00847FDA"/>
    <w:pPr>
      <w:spacing w:after="120"/>
    </w:pPr>
    <w:rPr>
      <w:sz w:val="20"/>
      <w:szCs w:val="20"/>
    </w:rPr>
  </w:style>
  <w:style w:type="character" w:customStyle="1" w:styleId="CorpotestoCarattere">
    <w:name w:val="Corpo testo Carattere"/>
    <w:basedOn w:val="Carpredefinitoparagrafo"/>
    <w:link w:val="Corpotesto"/>
    <w:rsid w:val="00847FDA"/>
  </w:style>
  <w:style w:type="paragraph" w:styleId="Corpodeltesto3">
    <w:name w:val="Body Text 3"/>
    <w:basedOn w:val="Normale"/>
    <w:link w:val="Corpodeltesto3Carattere"/>
    <w:rsid w:val="00847FDA"/>
    <w:pPr>
      <w:spacing w:after="120"/>
    </w:pPr>
    <w:rPr>
      <w:sz w:val="16"/>
      <w:szCs w:val="16"/>
    </w:rPr>
  </w:style>
  <w:style w:type="character" w:customStyle="1" w:styleId="Corpodeltesto3Carattere">
    <w:name w:val="Corpo del testo 3 Carattere"/>
    <w:link w:val="Corpodeltesto3"/>
    <w:rsid w:val="00847FDA"/>
    <w:rPr>
      <w:sz w:val="16"/>
      <w:szCs w:val="16"/>
    </w:rPr>
  </w:style>
  <w:style w:type="paragraph" w:styleId="Puntoelenco">
    <w:name w:val="List Bullet"/>
    <w:basedOn w:val="Normale"/>
    <w:autoRedefine/>
    <w:rsid w:val="00847FDA"/>
    <w:pPr>
      <w:numPr>
        <w:numId w:val="1"/>
      </w:numPr>
      <w:jc w:val="both"/>
    </w:pPr>
    <w:rPr>
      <w:rFonts w:ascii="Arial" w:hAnsi="Arial" w:cs="Arial"/>
      <w:szCs w:val="20"/>
    </w:rPr>
  </w:style>
  <w:style w:type="paragraph" w:customStyle="1" w:styleId="Testo">
    <w:name w:val="Testo"/>
    <w:basedOn w:val="Normale"/>
    <w:autoRedefine/>
    <w:rsid w:val="00847FDA"/>
    <w:pPr>
      <w:suppressAutoHyphens/>
      <w:ind w:firstLine="567"/>
      <w:jc w:val="both"/>
    </w:pPr>
    <w:rPr>
      <w:rFonts w:ascii="Verdana" w:hAnsi="Verdana"/>
      <w:lang/>
    </w:rPr>
  </w:style>
  <w:style w:type="paragraph" w:styleId="Sommario1">
    <w:name w:val="toc 1"/>
    <w:basedOn w:val="Normale"/>
    <w:next w:val="Normale"/>
    <w:autoRedefine/>
    <w:uiPriority w:val="39"/>
    <w:rsid w:val="00847FDA"/>
    <w:pPr>
      <w:tabs>
        <w:tab w:val="right" w:leader="dot" w:pos="9072"/>
      </w:tabs>
      <w:spacing w:line="360" w:lineRule="auto"/>
      <w:ind w:left="567" w:firstLine="0"/>
    </w:pPr>
    <w:rPr>
      <w:rFonts w:ascii="Verdana" w:hAnsi="Verdana"/>
      <w:szCs w:val="20"/>
    </w:rPr>
  </w:style>
  <w:style w:type="paragraph" w:styleId="Sommario2">
    <w:name w:val="toc 2"/>
    <w:basedOn w:val="Normale"/>
    <w:next w:val="Normale"/>
    <w:autoRedefine/>
    <w:uiPriority w:val="39"/>
    <w:rsid w:val="00847FDA"/>
    <w:pPr>
      <w:spacing w:line="360" w:lineRule="auto"/>
      <w:ind w:left="198"/>
    </w:pPr>
    <w:rPr>
      <w:rFonts w:ascii="Verdana" w:hAnsi="Verdana"/>
      <w:sz w:val="20"/>
      <w:szCs w:val="20"/>
    </w:rPr>
  </w:style>
  <w:style w:type="paragraph" w:styleId="Sommario3">
    <w:name w:val="toc 3"/>
    <w:basedOn w:val="Normale"/>
    <w:next w:val="Normale"/>
    <w:autoRedefine/>
    <w:rsid w:val="00847FDA"/>
    <w:pPr>
      <w:spacing w:line="360" w:lineRule="auto"/>
      <w:ind w:left="403"/>
    </w:pPr>
    <w:rPr>
      <w:rFonts w:ascii="Verdana" w:hAnsi="Verdana"/>
      <w:sz w:val="20"/>
      <w:szCs w:val="20"/>
    </w:rPr>
  </w:style>
  <w:style w:type="paragraph" w:styleId="Indice1">
    <w:name w:val="index 1"/>
    <w:basedOn w:val="Normale"/>
    <w:next w:val="Normale"/>
    <w:autoRedefine/>
    <w:rsid w:val="00847FDA"/>
    <w:pPr>
      <w:ind w:left="200" w:hanging="200"/>
    </w:pPr>
    <w:rPr>
      <w:rFonts w:ascii="Verdana" w:hAnsi="Verdana"/>
      <w:sz w:val="20"/>
      <w:szCs w:val="20"/>
    </w:rPr>
  </w:style>
  <w:style w:type="paragraph" w:customStyle="1" w:styleId="didascalia">
    <w:name w:val="didascalia"/>
    <w:basedOn w:val="Normale"/>
    <w:next w:val="Normale"/>
    <w:rsid w:val="00847FDA"/>
    <w:pPr>
      <w:spacing w:before="120" w:after="120" w:line="360" w:lineRule="auto"/>
      <w:jc w:val="both"/>
    </w:pPr>
    <w:rPr>
      <w:rFonts w:ascii="Arial" w:hAnsi="Arial"/>
      <w:b/>
      <w:spacing w:val="-5"/>
      <w:szCs w:val="20"/>
    </w:rPr>
  </w:style>
  <w:style w:type="paragraph" w:customStyle="1" w:styleId="Stile1">
    <w:name w:val="Stile1"/>
    <w:basedOn w:val="Normale"/>
    <w:rsid w:val="00847FDA"/>
  </w:style>
  <w:style w:type="paragraph" w:customStyle="1" w:styleId="CarattereCarattere15">
    <w:name w:val=" Carattere Carattere15"/>
    <w:basedOn w:val="Normale"/>
    <w:semiHidden/>
    <w:rsid w:val="00847FDA"/>
    <w:pPr>
      <w:spacing w:after="160" w:line="240" w:lineRule="exact"/>
    </w:pPr>
    <w:rPr>
      <w:rFonts w:ascii="Tahoma" w:hAnsi="Tahoma"/>
      <w:sz w:val="20"/>
      <w:szCs w:val="20"/>
      <w:lang w:val="en-US" w:eastAsia="en-US"/>
    </w:rPr>
  </w:style>
  <w:style w:type="paragraph" w:styleId="Paragrafoelenco">
    <w:name w:val="List Paragraph"/>
    <w:basedOn w:val="Normale"/>
    <w:uiPriority w:val="1"/>
    <w:qFormat/>
    <w:rsid w:val="00847FDA"/>
    <w:pPr>
      <w:ind w:left="720"/>
      <w:contextualSpacing/>
    </w:pPr>
  </w:style>
  <w:style w:type="paragraph" w:styleId="Titolo">
    <w:name w:val="Title"/>
    <w:basedOn w:val="Normale"/>
    <w:next w:val="Normale"/>
    <w:link w:val="TitoloCarattere"/>
    <w:uiPriority w:val="10"/>
    <w:qFormat/>
    <w:rsid w:val="00847FD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oloCarattere">
    <w:name w:val="Titolo Carattere"/>
    <w:link w:val="Titolo"/>
    <w:uiPriority w:val="10"/>
    <w:rsid w:val="00847FDA"/>
    <w:rPr>
      <w:rFonts w:ascii="Cambria" w:eastAsia="Times New Roman" w:hAnsi="Cambria" w:cs="Times New Roman"/>
      <w:i/>
      <w:iCs/>
      <w:color w:val="243F60"/>
      <w:sz w:val="60"/>
      <w:szCs w:val="60"/>
    </w:rPr>
  </w:style>
  <w:style w:type="character" w:customStyle="1" w:styleId="Titolo4Carattere">
    <w:name w:val="Titolo 4 Carattere"/>
    <w:link w:val="Titolo4"/>
    <w:uiPriority w:val="9"/>
    <w:rsid w:val="00847FDA"/>
    <w:rPr>
      <w:rFonts w:ascii="Cambria" w:eastAsia="Times New Roman" w:hAnsi="Cambria" w:cs="Times New Roman"/>
      <w:i/>
      <w:iCs/>
      <w:color w:val="4F81BD"/>
      <w:sz w:val="24"/>
      <w:szCs w:val="24"/>
    </w:rPr>
  </w:style>
  <w:style w:type="paragraph" w:styleId="Didascalia0">
    <w:name w:val="caption"/>
    <w:basedOn w:val="Normale"/>
    <w:next w:val="Normale"/>
    <w:uiPriority w:val="35"/>
    <w:semiHidden/>
    <w:unhideWhenUsed/>
    <w:qFormat/>
    <w:rsid w:val="00847FDA"/>
    <w:rPr>
      <w:b/>
      <w:bCs/>
      <w:sz w:val="18"/>
      <w:szCs w:val="18"/>
    </w:rPr>
  </w:style>
  <w:style w:type="paragraph" w:styleId="Sottotitolo">
    <w:name w:val="Subtitle"/>
    <w:basedOn w:val="Normale"/>
    <w:next w:val="Normale"/>
    <w:link w:val="SottotitoloCarattere"/>
    <w:uiPriority w:val="11"/>
    <w:qFormat/>
    <w:rsid w:val="00847FDA"/>
    <w:pPr>
      <w:spacing w:before="200" w:after="900"/>
      <w:ind w:firstLine="0"/>
      <w:jc w:val="right"/>
    </w:pPr>
    <w:rPr>
      <w:i/>
      <w:iCs/>
      <w:sz w:val="24"/>
      <w:szCs w:val="24"/>
    </w:rPr>
  </w:style>
  <w:style w:type="character" w:customStyle="1" w:styleId="SottotitoloCarattere">
    <w:name w:val="Sottotitolo Carattere"/>
    <w:link w:val="Sottotitolo"/>
    <w:uiPriority w:val="11"/>
    <w:rsid w:val="00847FDA"/>
    <w:rPr>
      <w:rFonts w:ascii="Calibri"/>
      <w:i/>
      <w:iCs/>
      <w:sz w:val="24"/>
      <w:szCs w:val="24"/>
    </w:rPr>
  </w:style>
  <w:style w:type="character" w:styleId="Enfasicorsivo">
    <w:name w:val="Emphasis"/>
    <w:uiPriority w:val="20"/>
    <w:qFormat/>
    <w:rsid w:val="00847FDA"/>
    <w:rPr>
      <w:b/>
      <w:bCs/>
      <w:i/>
      <w:iCs/>
      <w:color w:val="5A5A5A"/>
    </w:rPr>
  </w:style>
  <w:style w:type="paragraph" w:styleId="Nessunaspaziatura">
    <w:name w:val="No Spacing"/>
    <w:basedOn w:val="Normale"/>
    <w:link w:val="NessunaspaziaturaCarattere"/>
    <w:uiPriority w:val="99"/>
    <w:qFormat/>
    <w:rsid w:val="00847FDA"/>
    <w:pPr>
      <w:ind w:firstLine="0"/>
    </w:pPr>
  </w:style>
  <w:style w:type="character" w:customStyle="1" w:styleId="NessunaspaziaturaCarattere">
    <w:name w:val="Nessuna spaziatura Carattere"/>
    <w:link w:val="Nessunaspaziatura"/>
    <w:uiPriority w:val="99"/>
    <w:rsid w:val="00847FDA"/>
  </w:style>
  <w:style w:type="paragraph" w:styleId="Citazione">
    <w:name w:val="Quote"/>
    <w:basedOn w:val="Normale"/>
    <w:next w:val="Normale"/>
    <w:link w:val="CitazioneCarattere"/>
    <w:uiPriority w:val="29"/>
    <w:qFormat/>
    <w:rsid w:val="00847FDA"/>
    <w:rPr>
      <w:rFonts w:ascii="Cambria" w:hAnsi="Cambria"/>
      <w:i/>
      <w:iCs/>
      <w:color w:val="5A5A5A"/>
    </w:rPr>
  </w:style>
  <w:style w:type="character" w:customStyle="1" w:styleId="CitazioneCarattere">
    <w:name w:val="Citazione Carattere"/>
    <w:link w:val="Citazione"/>
    <w:uiPriority w:val="29"/>
    <w:rsid w:val="00847FDA"/>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847F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zioneintensaCarattere">
    <w:name w:val="Citazione intensa Carattere"/>
    <w:link w:val="Citazioneintensa"/>
    <w:uiPriority w:val="30"/>
    <w:rsid w:val="00847FDA"/>
    <w:rPr>
      <w:rFonts w:ascii="Cambria" w:eastAsia="Times New Roman" w:hAnsi="Cambria" w:cs="Times New Roman"/>
      <w:i/>
      <w:iCs/>
      <w:color w:val="FFFFFF"/>
      <w:sz w:val="24"/>
      <w:szCs w:val="24"/>
      <w:shd w:val="clear" w:color="auto" w:fill="4F81BD"/>
    </w:rPr>
  </w:style>
  <w:style w:type="character" w:styleId="Enfasidelicata">
    <w:name w:val="Subtle Emphasis"/>
    <w:uiPriority w:val="19"/>
    <w:qFormat/>
    <w:rsid w:val="00847FDA"/>
    <w:rPr>
      <w:i/>
      <w:iCs/>
      <w:color w:val="5A5A5A"/>
    </w:rPr>
  </w:style>
  <w:style w:type="character" w:styleId="Enfasiintensa">
    <w:name w:val="Intense Emphasis"/>
    <w:uiPriority w:val="21"/>
    <w:qFormat/>
    <w:rsid w:val="00847FDA"/>
    <w:rPr>
      <w:b/>
      <w:bCs/>
      <w:i/>
      <w:iCs/>
      <w:color w:val="4F81BD"/>
      <w:sz w:val="22"/>
      <w:szCs w:val="22"/>
    </w:rPr>
  </w:style>
  <w:style w:type="character" w:styleId="Riferimentodelicato">
    <w:name w:val="Subtle Reference"/>
    <w:uiPriority w:val="31"/>
    <w:qFormat/>
    <w:rsid w:val="00847FDA"/>
    <w:rPr>
      <w:color w:val="auto"/>
      <w:u w:val="single" w:color="9BBB59"/>
    </w:rPr>
  </w:style>
  <w:style w:type="character" w:styleId="Riferimentointenso">
    <w:name w:val="Intense Reference"/>
    <w:uiPriority w:val="32"/>
    <w:qFormat/>
    <w:rsid w:val="00847FDA"/>
    <w:rPr>
      <w:b/>
      <w:bCs/>
      <w:color w:val="76923C"/>
      <w:u w:val="single" w:color="9BBB59"/>
    </w:rPr>
  </w:style>
  <w:style w:type="character" w:styleId="Titolodellibro">
    <w:name w:val="Book Title"/>
    <w:uiPriority w:val="33"/>
    <w:qFormat/>
    <w:rsid w:val="00847FDA"/>
    <w:rPr>
      <w:rFonts w:ascii="Cambria" w:eastAsia="Times New Roman" w:hAnsi="Cambria" w:cs="Times New Roman"/>
      <w:b/>
      <w:bCs/>
      <w:i/>
      <w:iCs/>
      <w:color w:val="auto"/>
    </w:rPr>
  </w:style>
  <w:style w:type="paragraph" w:styleId="Titolosommario">
    <w:name w:val="TOC Heading"/>
    <w:basedOn w:val="Titolo1"/>
    <w:next w:val="Normale"/>
    <w:uiPriority w:val="39"/>
    <w:semiHidden/>
    <w:unhideWhenUsed/>
    <w:qFormat/>
    <w:rsid w:val="00847FDA"/>
    <w:pPr>
      <w:outlineLvl w:val="9"/>
    </w:pPr>
    <w:rPr>
      <w:lang w:bidi="en-US"/>
    </w:rPr>
  </w:style>
  <w:style w:type="paragraph" w:customStyle="1" w:styleId="Default">
    <w:name w:val="Default"/>
    <w:rsid w:val="002F5E1C"/>
    <w:pPr>
      <w:autoSpaceDE w:val="0"/>
      <w:autoSpaceDN w:val="0"/>
      <w:adjustRightInd w:val="0"/>
    </w:pPr>
    <w:rPr>
      <w:rFonts w:eastAsia="Calibri" w:cs="Calibri"/>
      <w:color w:val="000000"/>
      <w:sz w:val="24"/>
      <w:szCs w:val="24"/>
      <w:lang w:eastAsia="en-US"/>
    </w:rPr>
  </w:style>
  <w:style w:type="paragraph" w:customStyle="1" w:styleId="ListParagraph">
    <w:name w:val="List Paragraph"/>
    <w:basedOn w:val="Normale"/>
    <w:rsid w:val="002A3D85"/>
    <w:pPr>
      <w:spacing w:after="200" w:line="276" w:lineRule="auto"/>
      <w:ind w:left="720" w:firstLine="0"/>
      <w:contextualSpacing/>
    </w:pPr>
    <w:rPr>
      <w:lang w:eastAsia="en-US"/>
    </w:rPr>
  </w:style>
  <w:style w:type="paragraph" w:customStyle="1" w:styleId="sche3">
    <w:name w:val="sche_3"/>
    <w:rsid w:val="005A6A5E"/>
    <w:pPr>
      <w:widowControl w:val="0"/>
      <w:overflowPunct w:val="0"/>
      <w:autoSpaceDE w:val="0"/>
      <w:autoSpaceDN w:val="0"/>
      <w:adjustRightInd w:val="0"/>
      <w:jc w:val="both"/>
      <w:textAlignment w:val="baseline"/>
    </w:pPr>
    <w:rPr>
      <w:rFonts w:ascii="Times New Roman" w:hAnsi="Times New Roman"/>
      <w:lang w:val="en-US"/>
    </w:rPr>
  </w:style>
  <w:style w:type="paragraph" w:customStyle="1" w:styleId="sche4">
    <w:name w:val="sche_4"/>
    <w:rsid w:val="005A6A5E"/>
    <w:pPr>
      <w:widowControl w:val="0"/>
      <w:jc w:val="both"/>
    </w:pPr>
    <w:rPr>
      <w:rFonts w:ascii="Times New Roman" w:hAnsi="Times New Roman"/>
      <w:lang w:val="en-US"/>
    </w:rPr>
  </w:style>
  <w:style w:type="paragraph" w:customStyle="1" w:styleId="corpotesto0">
    <w:name w:val="corpo testo"/>
    <w:basedOn w:val="Normale"/>
    <w:rsid w:val="0030703A"/>
    <w:pPr>
      <w:ind w:firstLine="1134"/>
      <w:jc w:val="both"/>
    </w:pPr>
    <w:rPr>
      <w:rFonts w:ascii="Arial" w:hAnsi="Arial"/>
      <w:szCs w:val="20"/>
    </w:rPr>
  </w:style>
  <w:style w:type="character" w:customStyle="1" w:styleId="Bodytext1">
    <w:name w:val="Body text|1_"/>
    <w:link w:val="Bodytext10"/>
    <w:rsid w:val="0040765B"/>
    <w:rPr>
      <w:rFonts w:ascii="Arial" w:eastAsia="Arial" w:hAnsi="Arial" w:cs="Arial"/>
      <w:sz w:val="19"/>
      <w:szCs w:val="19"/>
      <w:shd w:val="clear" w:color="auto" w:fill="FFFFFF"/>
    </w:rPr>
  </w:style>
  <w:style w:type="paragraph" w:customStyle="1" w:styleId="Bodytext10">
    <w:name w:val="Body text|1"/>
    <w:basedOn w:val="Normale"/>
    <w:link w:val="Bodytext1"/>
    <w:rsid w:val="0040765B"/>
    <w:pPr>
      <w:widowControl w:val="0"/>
      <w:shd w:val="clear" w:color="auto" w:fill="FFFFFF"/>
      <w:spacing w:line="439" w:lineRule="auto"/>
      <w:ind w:firstLine="0"/>
    </w:pPr>
    <w:rPr>
      <w:rFonts w:ascii="Arial" w:eastAsia="Arial" w:hAnsi="Arial" w:cs="Arial"/>
      <w:sz w:val="19"/>
      <w:szCs w:val="19"/>
    </w:rPr>
  </w:style>
  <w:style w:type="character" w:styleId="Menzionenonrisolta">
    <w:name w:val="Unresolved Mention"/>
    <w:uiPriority w:val="99"/>
    <w:semiHidden/>
    <w:unhideWhenUsed/>
    <w:rsid w:val="0040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415">
      <w:bodyDiv w:val="1"/>
      <w:marLeft w:val="0"/>
      <w:marRight w:val="0"/>
      <w:marTop w:val="0"/>
      <w:marBottom w:val="0"/>
      <w:divBdr>
        <w:top w:val="none" w:sz="0" w:space="0" w:color="auto"/>
        <w:left w:val="none" w:sz="0" w:space="0" w:color="auto"/>
        <w:bottom w:val="none" w:sz="0" w:space="0" w:color="auto"/>
        <w:right w:val="none" w:sz="0" w:space="0" w:color="auto"/>
      </w:divBdr>
    </w:div>
    <w:div w:id="542668594">
      <w:bodyDiv w:val="1"/>
      <w:marLeft w:val="0"/>
      <w:marRight w:val="0"/>
      <w:marTop w:val="0"/>
      <w:marBottom w:val="0"/>
      <w:divBdr>
        <w:top w:val="none" w:sz="0" w:space="0" w:color="auto"/>
        <w:left w:val="none" w:sz="0" w:space="0" w:color="auto"/>
        <w:bottom w:val="none" w:sz="0" w:space="0" w:color="auto"/>
        <w:right w:val="none" w:sz="0" w:space="0" w:color="auto"/>
      </w:divBdr>
      <w:divsChild>
        <w:div w:id="1303345591">
          <w:marLeft w:val="0"/>
          <w:marRight w:val="0"/>
          <w:marTop w:val="0"/>
          <w:marBottom w:val="0"/>
          <w:divBdr>
            <w:top w:val="none" w:sz="0" w:space="0" w:color="auto"/>
            <w:left w:val="none" w:sz="0" w:space="0" w:color="auto"/>
            <w:bottom w:val="none" w:sz="0" w:space="0" w:color="auto"/>
            <w:right w:val="none" w:sz="0" w:space="0" w:color="auto"/>
          </w:divBdr>
          <w:divsChild>
            <w:div w:id="35080754">
              <w:marLeft w:val="0"/>
              <w:marRight w:val="0"/>
              <w:marTop w:val="0"/>
              <w:marBottom w:val="0"/>
              <w:divBdr>
                <w:top w:val="none" w:sz="0" w:space="0" w:color="auto"/>
                <w:left w:val="none" w:sz="0" w:space="0" w:color="auto"/>
                <w:bottom w:val="none" w:sz="0" w:space="0" w:color="auto"/>
                <w:right w:val="none" w:sz="0" w:space="0" w:color="auto"/>
              </w:divBdr>
            </w:div>
            <w:div w:id="63260044">
              <w:marLeft w:val="0"/>
              <w:marRight w:val="0"/>
              <w:marTop w:val="0"/>
              <w:marBottom w:val="0"/>
              <w:divBdr>
                <w:top w:val="none" w:sz="0" w:space="0" w:color="auto"/>
                <w:left w:val="none" w:sz="0" w:space="0" w:color="auto"/>
                <w:bottom w:val="none" w:sz="0" w:space="0" w:color="auto"/>
                <w:right w:val="none" w:sz="0" w:space="0" w:color="auto"/>
              </w:divBdr>
            </w:div>
            <w:div w:id="152916130">
              <w:marLeft w:val="0"/>
              <w:marRight w:val="0"/>
              <w:marTop w:val="0"/>
              <w:marBottom w:val="0"/>
              <w:divBdr>
                <w:top w:val="none" w:sz="0" w:space="0" w:color="auto"/>
                <w:left w:val="none" w:sz="0" w:space="0" w:color="auto"/>
                <w:bottom w:val="none" w:sz="0" w:space="0" w:color="auto"/>
                <w:right w:val="none" w:sz="0" w:space="0" w:color="auto"/>
              </w:divBdr>
            </w:div>
            <w:div w:id="234896902">
              <w:marLeft w:val="0"/>
              <w:marRight w:val="0"/>
              <w:marTop w:val="0"/>
              <w:marBottom w:val="0"/>
              <w:divBdr>
                <w:top w:val="none" w:sz="0" w:space="0" w:color="auto"/>
                <w:left w:val="none" w:sz="0" w:space="0" w:color="auto"/>
                <w:bottom w:val="none" w:sz="0" w:space="0" w:color="auto"/>
                <w:right w:val="none" w:sz="0" w:space="0" w:color="auto"/>
              </w:divBdr>
            </w:div>
            <w:div w:id="577592379">
              <w:marLeft w:val="0"/>
              <w:marRight w:val="0"/>
              <w:marTop w:val="0"/>
              <w:marBottom w:val="0"/>
              <w:divBdr>
                <w:top w:val="none" w:sz="0" w:space="0" w:color="auto"/>
                <w:left w:val="none" w:sz="0" w:space="0" w:color="auto"/>
                <w:bottom w:val="none" w:sz="0" w:space="0" w:color="auto"/>
                <w:right w:val="none" w:sz="0" w:space="0" w:color="auto"/>
              </w:divBdr>
            </w:div>
            <w:div w:id="600646414">
              <w:marLeft w:val="0"/>
              <w:marRight w:val="0"/>
              <w:marTop w:val="0"/>
              <w:marBottom w:val="0"/>
              <w:divBdr>
                <w:top w:val="none" w:sz="0" w:space="0" w:color="auto"/>
                <w:left w:val="none" w:sz="0" w:space="0" w:color="auto"/>
                <w:bottom w:val="none" w:sz="0" w:space="0" w:color="auto"/>
                <w:right w:val="none" w:sz="0" w:space="0" w:color="auto"/>
              </w:divBdr>
            </w:div>
            <w:div w:id="632179492">
              <w:marLeft w:val="0"/>
              <w:marRight w:val="0"/>
              <w:marTop w:val="0"/>
              <w:marBottom w:val="0"/>
              <w:divBdr>
                <w:top w:val="none" w:sz="0" w:space="0" w:color="auto"/>
                <w:left w:val="none" w:sz="0" w:space="0" w:color="auto"/>
                <w:bottom w:val="none" w:sz="0" w:space="0" w:color="auto"/>
                <w:right w:val="none" w:sz="0" w:space="0" w:color="auto"/>
              </w:divBdr>
            </w:div>
            <w:div w:id="803278694">
              <w:marLeft w:val="0"/>
              <w:marRight w:val="0"/>
              <w:marTop w:val="0"/>
              <w:marBottom w:val="0"/>
              <w:divBdr>
                <w:top w:val="none" w:sz="0" w:space="0" w:color="auto"/>
                <w:left w:val="none" w:sz="0" w:space="0" w:color="auto"/>
                <w:bottom w:val="none" w:sz="0" w:space="0" w:color="auto"/>
                <w:right w:val="none" w:sz="0" w:space="0" w:color="auto"/>
              </w:divBdr>
            </w:div>
            <w:div w:id="947930432">
              <w:marLeft w:val="0"/>
              <w:marRight w:val="0"/>
              <w:marTop w:val="0"/>
              <w:marBottom w:val="0"/>
              <w:divBdr>
                <w:top w:val="none" w:sz="0" w:space="0" w:color="auto"/>
                <w:left w:val="none" w:sz="0" w:space="0" w:color="auto"/>
                <w:bottom w:val="none" w:sz="0" w:space="0" w:color="auto"/>
                <w:right w:val="none" w:sz="0" w:space="0" w:color="auto"/>
              </w:divBdr>
            </w:div>
            <w:div w:id="1158956457">
              <w:marLeft w:val="0"/>
              <w:marRight w:val="0"/>
              <w:marTop w:val="0"/>
              <w:marBottom w:val="0"/>
              <w:divBdr>
                <w:top w:val="none" w:sz="0" w:space="0" w:color="auto"/>
                <w:left w:val="none" w:sz="0" w:space="0" w:color="auto"/>
                <w:bottom w:val="none" w:sz="0" w:space="0" w:color="auto"/>
                <w:right w:val="none" w:sz="0" w:space="0" w:color="auto"/>
              </w:divBdr>
            </w:div>
            <w:div w:id="1380665779">
              <w:marLeft w:val="0"/>
              <w:marRight w:val="0"/>
              <w:marTop w:val="0"/>
              <w:marBottom w:val="0"/>
              <w:divBdr>
                <w:top w:val="none" w:sz="0" w:space="0" w:color="auto"/>
                <w:left w:val="none" w:sz="0" w:space="0" w:color="auto"/>
                <w:bottom w:val="none" w:sz="0" w:space="0" w:color="auto"/>
                <w:right w:val="none" w:sz="0" w:space="0" w:color="auto"/>
              </w:divBdr>
            </w:div>
            <w:div w:id="1435594404">
              <w:marLeft w:val="0"/>
              <w:marRight w:val="0"/>
              <w:marTop w:val="0"/>
              <w:marBottom w:val="0"/>
              <w:divBdr>
                <w:top w:val="none" w:sz="0" w:space="0" w:color="auto"/>
                <w:left w:val="none" w:sz="0" w:space="0" w:color="auto"/>
                <w:bottom w:val="none" w:sz="0" w:space="0" w:color="auto"/>
                <w:right w:val="none" w:sz="0" w:space="0" w:color="auto"/>
              </w:divBdr>
            </w:div>
            <w:div w:id="1705594333">
              <w:marLeft w:val="0"/>
              <w:marRight w:val="0"/>
              <w:marTop w:val="0"/>
              <w:marBottom w:val="0"/>
              <w:divBdr>
                <w:top w:val="none" w:sz="0" w:space="0" w:color="auto"/>
                <w:left w:val="none" w:sz="0" w:space="0" w:color="auto"/>
                <w:bottom w:val="none" w:sz="0" w:space="0" w:color="auto"/>
                <w:right w:val="none" w:sz="0" w:space="0" w:color="auto"/>
              </w:divBdr>
            </w:div>
            <w:div w:id="2010328581">
              <w:marLeft w:val="0"/>
              <w:marRight w:val="0"/>
              <w:marTop w:val="0"/>
              <w:marBottom w:val="0"/>
              <w:divBdr>
                <w:top w:val="none" w:sz="0" w:space="0" w:color="auto"/>
                <w:left w:val="none" w:sz="0" w:space="0" w:color="auto"/>
                <w:bottom w:val="none" w:sz="0" w:space="0" w:color="auto"/>
                <w:right w:val="none" w:sz="0" w:space="0" w:color="auto"/>
              </w:divBdr>
            </w:div>
            <w:div w:id="20972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5517">
      <w:bodyDiv w:val="1"/>
      <w:marLeft w:val="0"/>
      <w:marRight w:val="0"/>
      <w:marTop w:val="0"/>
      <w:marBottom w:val="0"/>
      <w:divBdr>
        <w:top w:val="none" w:sz="0" w:space="0" w:color="auto"/>
        <w:left w:val="none" w:sz="0" w:space="0" w:color="auto"/>
        <w:bottom w:val="none" w:sz="0" w:space="0" w:color="auto"/>
        <w:right w:val="none" w:sz="0" w:space="0" w:color="auto"/>
      </w:divBdr>
    </w:div>
    <w:div w:id="1539704980">
      <w:bodyDiv w:val="1"/>
      <w:marLeft w:val="0"/>
      <w:marRight w:val="0"/>
      <w:marTop w:val="0"/>
      <w:marBottom w:val="0"/>
      <w:divBdr>
        <w:top w:val="none" w:sz="0" w:space="0" w:color="auto"/>
        <w:left w:val="none" w:sz="0" w:space="0" w:color="auto"/>
        <w:bottom w:val="none" w:sz="0" w:space="0" w:color="auto"/>
        <w:right w:val="none" w:sz="0" w:space="0" w:color="auto"/>
      </w:divBdr>
      <w:divsChild>
        <w:div w:id="1476293893">
          <w:marLeft w:val="0"/>
          <w:marRight w:val="0"/>
          <w:marTop w:val="0"/>
          <w:marBottom w:val="0"/>
          <w:divBdr>
            <w:top w:val="none" w:sz="0" w:space="0" w:color="auto"/>
            <w:left w:val="none" w:sz="0" w:space="0" w:color="auto"/>
            <w:bottom w:val="none" w:sz="0" w:space="0" w:color="auto"/>
            <w:right w:val="none" w:sz="0" w:space="0" w:color="auto"/>
          </w:divBdr>
          <w:divsChild>
            <w:div w:id="1378428062">
              <w:marLeft w:val="0"/>
              <w:marRight w:val="0"/>
              <w:marTop w:val="0"/>
              <w:marBottom w:val="0"/>
              <w:divBdr>
                <w:top w:val="none" w:sz="0" w:space="0" w:color="auto"/>
                <w:left w:val="none" w:sz="0" w:space="0" w:color="auto"/>
                <w:bottom w:val="none" w:sz="0" w:space="0" w:color="auto"/>
                <w:right w:val="none" w:sz="0" w:space="0" w:color="auto"/>
              </w:divBdr>
              <w:divsChild>
                <w:div w:id="284388767">
                  <w:marLeft w:val="0"/>
                  <w:marRight w:val="0"/>
                  <w:marTop w:val="0"/>
                  <w:marBottom w:val="0"/>
                  <w:divBdr>
                    <w:top w:val="none" w:sz="0" w:space="0" w:color="auto"/>
                    <w:left w:val="none" w:sz="0" w:space="0" w:color="auto"/>
                    <w:bottom w:val="none" w:sz="0" w:space="0" w:color="auto"/>
                    <w:right w:val="none" w:sz="0" w:space="0" w:color="auto"/>
                  </w:divBdr>
                </w:div>
                <w:div w:id="313222053">
                  <w:marLeft w:val="0"/>
                  <w:marRight w:val="0"/>
                  <w:marTop w:val="0"/>
                  <w:marBottom w:val="0"/>
                  <w:divBdr>
                    <w:top w:val="none" w:sz="0" w:space="0" w:color="auto"/>
                    <w:left w:val="none" w:sz="0" w:space="0" w:color="auto"/>
                    <w:bottom w:val="none" w:sz="0" w:space="0" w:color="auto"/>
                    <w:right w:val="none" w:sz="0" w:space="0" w:color="auto"/>
                  </w:divBdr>
                </w:div>
                <w:div w:id="329334765">
                  <w:marLeft w:val="0"/>
                  <w:marRight w:val="0"/>
                  <w:marTop w:val="0"/>
                  <w:marBottom w:val="0"/>
                  <w:divBdr>
                    <w:top w:val="none" w:sz="0" w:space="0" w:color="auto"/>
                    <w:left w:val="none" w:sz="0" w:space="0" w:color="auto"/>
                    <w:bottom w:val="none" w:sz="0" w:space="0" w:color="auto"/>
                    <w:right w:val="none" w:sz="0" w:space="0" w:color="auto"/>
                  </w:divBdr>
                </w:div>
                <w:div w:id="348944781">
                  <w:marLeft w:val="0"/>
                  <w:marRight w:val="0"/>
                  <w:marTop w:val="0"/>
                  <w:marBottom w:val="0"/>
                  <w:divBdr>
                    <w:top w:val="none" w:sz="0" w:space="0" w:color="auto"/>
                    <w:left w:val="none" w:sz="0" w:space="0" w:color="auto"/>
                    <w:bottom w:val="none" w:sz="0" w:space="0" w:color="auto"/>
                    <w:right w:val="none" w:sz="0" w:space="0" w:color="auto"/>
                  </w:divBdr>
                </w:div>
                <w:div w:id="421219991">
                  <w:marLeft w:val="0"/>
                  <w:marRight w:val="0"/>
                  <w:marTop w:val="0"/>
                  <w:marBottom w:val="0"/>
                  <w:divBdr>
                    <w:top w:val="none" w:sz="0" w:space="0" w:color="auto"/>
                    <w:left w:val="none" w:sz="0" w:space="0" w:color="auto"/>
                    <w:bottom w:val="none" w:sz="0" w:space="0" w:color="auto"/>
                    <w:right w:val="none" w:sz="0" w:space="0" w:color="auto"/>
                  </w:divBdr>
                </w:div>
                <w:div w:id="423916936">
                  <w:marLeft w:val="0"/>
                  <w:marRight w:val="0"/>
                  <w:marTop w:val="0"/>
                  <w:marBottom w:val="0"/>
                  <w:divBdr>
                    <w:top w:val="none" w:sz="0" w:space="0" w:color="auto"/>
                    <w:left w:val="none" w:sz="0" w:space="0" w:color="auto"/>
                    <w:bottom w:val="none" w:sz="0" w:space="0" w:color="auto"/>
                    <w:right w:val="none" w:sz="0" w:space="0" w:color="auto"/>
                  </w:divBdr>
                </w:div>
                <w:div w:id="435909354">
                  <w:marLeft w:val="0"/>
                  <w:marRight w:val="0"/>
                  <w:marTop w:val="0"/>
                  <w:marBottom w:val="0"/>
                  <w:divBdr>
                    <w:top w:val="none" w:sz="0" w:space="0" w:color="auto"/>
                    <w:left w:val="none" w:sz="0" w:space="0" w:color="auto"/>
                    <w:bottom w:val="none" w:sz="0" w:space="0" w:color="auto"/>
                    <w:right w:val="none" w:sz="0" w:space="0" w:color="auto"/>
                  </w:divBdr>
                </w:div>
                <w:div w:id="542132288">
                  <w:marLeft w:val="0"/>
                  <w:marRight w:val="0"/>
                  <w:marTop w:val="0"/>
                  <w:marBottom w:val="0"/>
                  <w:divBdr>
                    <w:top w:val="none" w:sz="0" w:space="0" w:color="auto"/>
                    <w:left w:val="none" w:sz="0" w:space="0" w:color="auto"/>
                    <w:bottom w:val="none" w:sz="0" w:space="0" w:color="auto"/>
                    <w:right w:val="none" w:sz="0" w:space="0" w:color="auto"/>
                  </w:divBdr>
                </w:div>
                <w:div w:id="628899505">
                  <w:marLeft w:val="0"/>
                  <w:marRight w:val="0"/>
                  <w:marTop w:val="0"/>
                  <w:marBottom w:val="0"/>
                  <w:divBdr>
                    <w:top w:val="none" w:sz="0" w:space="0" w:color="auto"/>
                    <w:left w:val="none" w:sz="0" w:space="0" w:color="auto"/>
                    <w:bottom w:val="none" w:sz="0" w:space="0" w:color="auto"/>
                    <w:right w:val="none" w:sz="0" w:space="0" w:color="auto"/>
                  </w:divBdr>
                </w:div>
                <w:div w:id="1000425858">
                  <w:marLeft w:val="0"/>
                  <w:marRight w:val="0"/>
                  <w:marTop w:val="0"/>
                  <w:marBottom w:val="0"/>
                  <w:divBdr>
                    <w:top w:val="none" w:sz="0" w:space="0" w:color="auto"/>
                    <w:left w:val="none" w:sz="0" w:space="0" w:color="auto"/>
                    <w:bottom w:val="none" w:sz="0" w:space="0" w:color="auto"/>
                    <w:right w:val="none" w:sz="0" w:space="0" w:color="auto"/>
                  </w:divBdr>
                </w:div>
                <w:div w:id="1310402263">
                  <w:marLeft w:val="0"/>
                  <w:marRight w:val="0"/>
                  <w:marTop w:val="0"/>
                  <w:marBottom w:val="0"/>
                  <w:divBdr>
                    <w:top w:val="none" w:sz="0" w:space="0" w:color="auto"/>
                    <w:left w:val="none" w:sz="0" w:space="0" w:color="auto"/>
                    <w:bottom w:val="none" w:sz="0" w:space="0" w:color="auto"/>
                    <w:right w:val="none" w:sz="0" w:space="0" w:color="auto"/>
                  </w:divBdr>
                </w:div>
                <w:div w:id="1445073214">
                  <w:marLeft w:val="0"/>
                  <w:marRight w:val="0"/>
                  <w:marTop w:val="0"/>
                  <w:marBottom w:val="0"/>
                  <w:divBdr>
                    <w:top w:val="none" w:sz="0" w:space="0" w:color="auto"/>
                    <w:left w:val="none" w:sz="0" w:space="0" w:color="auto"/>
                    <w:bottom w:val="none" w:sz="0" w:space="0" w:color="auto"/>
                    <w:right w:val="none" w:sz="0" w:space="0" w:color="auto"/>
                  </w:divBdr>
                </w:div>
                <w:div w:id="1619680248">
                  <w:marLeft w:val="0"/>
                  <w:marRight w:val="0"/>
                  <w:marTop w:val="0"/>
                  <w:marBottom w:val="0"/>
                  <w:divBdr>
                    <w:top w:val="none" w:sz="0" w:space="0" w:color="auto"/>
                    <w:left w:val="none" w:sz="0" w:space="0" w:color="auto"/>
                    <w:bottom w:val="none" w:sz="0" w:space="0" w:color="auto"/>
                    <w:right w:val="none" w:sz="0" w:space="0" w:color="auto"/>
                  </w:divBdr>
                </w:div>
                <w:div w:id="1626426731">
                  <w:marLeft w:val="0"/>
                  <w:marRight w:val="0"/>
                  <w:marTop w:val="0"/>
                  <w:marBottom w:val="0"/>
                  <w:divBdr>
                    <w:top w:val="none" w:sz="0" w:space="0" w:color="auto"/>
                    <w:left w:val="none" w:sz="0" w:space="0" w:color="auto"/>
                    <w:bottom w:val="none" w:sz="0" w:space="0" w:color="auto"/>
                    <w:right w:val="none" w:sz="0" w:space="0" w:color="auto"/>
                  </w:divBdr>
                </w:div>
                <w:div w:id="1800994992">
                  <w:marLeft w:val="0"/>
                  <w:marRight w:val="0"/>
                  <w:marTop w:val="0"/>
                  <w:marBottom w:val="0"/>
                  <w:divBdr>
                    <w:top w:val="none" w:sz="0" w:space="0" w:color="auto"/>
                    <w:left w:val="none" w:sz="0" w:space="0" w:color="auto"/>
                    <w:bottom w:val="none" w:sz="0" w:space="0" w:color="auto"/>
                    <w:right w:val="none" w:sz="0" w:space="0" w:color="auto"/>
                  </w:divBdr>
                </w:div>
                <w:div w:id="1986620302">
                  <w:marLeft w:val="0"/>
                  <w:marRight w:val="0"/>
                  <w:marTop w:val="0"/>
                  <w:marBottom w:val="0"/>
                  <w:divBdr>
                    <w:top w:val="none" w:sz="0" w:space="0" w:color="auto"/>
                    <w:left w:val="none" w:sz="0" w:space="0" w:color="auto"/>
                    <w:bottom w:val="none" w:sz="0" w:space="0" w:color="auto"/>
                    <w:right w:val="none" w:sz="0" w:space="0" w:color="auto"/>
                  </w:divBdr>
                </w:div>
                <w:div w:id="2122528574">
                  <w:marLeft w:val="0"/>
                  <w:marRight w:val="0"/>
                  <w:marTop w:val="0"/>
                  <w:marBottom w:val="0"/>
                  <w:divBdr>
                    <w:top w:val="none" w:sz="0" w:space="0" w:color="auto"/>
                    <w:left w:val="none" w:sz="0" w:space="0" w:color="auto"/>
                    <w:bottom w:val="none" w:sz="0" w:space="0" w:color="auto"/>
                    <w:right w:val="none" w:sz="0" w:space="0" w:color="auto"/>
                  </w:divBdr>
                </w:div>
                <w:div w:id="21285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roadsafetyservice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adsafetyservices.it/fornitor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hyperlink" Target="mailto:info@ok-gol.com" TargetMode="External"/><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FFE5-CC10-4157-881A-F1A9B14B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Sitaf</Company>
  <LinksUpToDate>false</LinksUpToDate>
  <CharactersWithSpaces>4539</CharactersWithSpaces>
  <SharedDoc>false</SharedDoc>
  <HLinks>
    <vt:vector size="18" baseType="variant">
      <vt:variant>
        <vt:i4>7667812</vt:i4>
      </vt:variant>
      <vt:variant>
        <vt:i4>3</vt:i4>
      </vt:variant>
      <vt:variant>
        <vt:i4>0</vt:i4>
      </vt:variant>
      <vt:variant>
        <vt:i4>5</vt:i4>
      </vt:variant>
      <vt:variant>
        <vt:lpwstr>http://www.roadsafetyservices.it/fornitori</vt:lpwstr>
      </vt:variant>
      <vt:variant>
        <vt:lpwstr/>
      </vt:variant>
      <vt:variant>
        <vt:i4>3211290</vt:i4>
      </vt:variant>
      <vt:variant>
        <vt:i4>0</vt:i4>
      </vt:variant>
      <vt:variant>
        <vt:i4>0</vt:i4>
      </vt:variant>
      <vt:variant>
        <vt:i4>5</vt:i4>
      </vt:variant>
      <vt:variant>
        <vt:lpwstr>mailto:info@roadsafetyservices.it</vt:lpwstr>
      </vt:variant>
      <vt:variant>
        <vt:lpwstr/>
      </vt:variant>
      <vt:variant>
        <vt:i4>4390951</vt:i4>
      </vt:variant>
      <vt:variant>
        <vt:i4>0</vt:i4>
      </vt:variant>
      <vt:variant>
        <vt:i4>0</vt:i4>
      </vt:variant>
      <vt:variant>
        <vt:i4>5</vt:i4>
      </vt:variant>
      <vt:variant>
        <vt:lpwstr>mailto:info@ok-gol.com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vcau</dc:creator>
  <cp:keywords/>
  <cp:lastModifiedBy>Fabrizio Salbego</cp:lastModifiedBy>
  <cp:revision>2</cp:revision>
  <cp:lastPrinted>2020-05-28T15:51:00Z</cp:lastPrinted>
  <dcterms:created xsi:type="dcterms:W3CDTF">2023-01-27T08:19:00Z</dcterms:created>
  <dcterms:modified xsi:type="dcterms:W3CDTF">2023-01-27T08:19:00Z</dcterms:modified>
</cp:coreProperties>
</file>